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A9" w:rsidRDefault="00906824" w:rsidP="00906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629A9" w:rsidSect="00906824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28AE" w:rsidRPr="006F28AE" w:rsidRDefault="00906824" w:rsidP="0090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6F28A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424F" w:rsidRDefault="006F28AE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F28A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6F28AE" w:rsidRDefault="00906824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детский сад №18</w:t>
      </w:r>
      <w:r w:rsidR="006F28AE" w:rsidRPr="00A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24" w:rsidRPr="00AF424F" w:rsidRDefault="0085634B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06824">
        <w:rPr>
          <w:rFonts w:ascii="Times New Roman" w:hAnsi="Times New Roman" w:cs="Times New Roman"/>
          <w:sz w:val="28"/>
          <w:szCs w:val="28"/>
        </w:rPr>
        <w:t>абинска</w:t>
      </w:r>
    </w:p>
    <w:p w:rsidR="006F28AE" w:rsidRPr="006F28AE" w:rsidRDefault="006F28AE" w:rsidP="00701E7E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proofErr w:type="gramStart"/>
      <w:r w:rsidRPr="00AF42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6824">
        <w:rPr>
          <w:rFonts w:ascii="Times New Roman" w:hAnsi="Times New Roman" w:cs="Times New Roman"/>
          <w:sz w:val="28"/>
          <w:szCs w:val="28"/>
        </w:rPr>
        <w:t xml:space="preserve"> </w:t>
      </w:r>
      <w:r w:rsidR="0085634B">
        <w:rPr>
          <w:rFonts w:ascii="Times New Roman" w:hAnsi="Times New Roman" w:cs="Times New Roman"/>
          <w:sz w:val="28"/>
          <w:szCs w:val="28"/>
          <w:u w:val="single"/>
        </w:rPr>
        <w:t>27.02</w:t>
      </w:r>
      <w:r w:rsidR="00906824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AF424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F424F">
        <w:rPr>
          <w:rFonts w:ascii="Times New Roman" w:hAnsi="Times New Roman" w:cs="Times New Roman"/>
          <w:sz w:val="28"/>
          <w:szCs w:val="28"/>
        </w:rPr>
        <w:t xml:space="preserve"> №</w:t>
      </w:r>
      <w:r w:rsidRPr="00AF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53C8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A31F48" w:rsidRDefault="00A31F48" w:rsidP="00701E7E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701E7E" w:rsidRPr="001B2B30" w:rsidRDefault="00701E7E" w:rsidP="001B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E9E" w:rsidRDefault="005973BE" w:rsidP="00C57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A31F48">
        <w:rPr>
          <w:rFonts w:ascii="Times New Roman" w:hAnsi="Times New Roman"/>
          <w:b/>
          <w:sz w:val="28"/>
          <w:szCs w:val="28"/>
        </w:rPr>
        <w:t>МЕРОПРИЯТИЙ</w:t>
      </w:r>
      <w:r w:rsidR="00906824">
        <w:rPr>
          <w:rFonts w:ascii="Times New Roman" w:hAnsi="Times New Roman"/>
          <w:b/>
          <w:sz w:val="28"/>
          <w:szCs w:val="28"/>
        </w:rPr>
        <w:t xml:space="preserve"> НА 2020 – 2021</w:t>
      </w:r>
      <w:r w:rsidR="00C57E9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13B4" w:rsidRDefault="006014A5" w:rsidP="0070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0E5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AF424F">
        <w:rPr>
          <w:rFonts w:ascii="Times New Roman" w:hAnsi="Times New Roman"/>
          <w:b/>
          <w:sz w:val="28"/>
          <w:szCs w:val="28"/>
        </w:rPr>
        <w:t xml:space="preserve"> </w:t>
      </w:r>
      <w:r w:rsidR="000D13B4">
        <w:rPr>
          <w:rStyle w:val="7"/>
          <w:bCs w:val="0"/>
        </w:rPr>
        <w:t>повышению качества условий оказания услуг</w:t>
      </w:r>
      <w:r w:rsidR="000D13B4">
        <w:rPr>
          <w:rFonts w:ascii="Times New Roman" w:hAnsi="Times New Roman"/>
          <w:b/>
          <w:sz w:val="28"/>
          <w:szCs w:val="28"/>
        </w:rPr>
        <w:t xml:space="preserve">и </w:t>
      </w:r>
      <w:r w:rsidRPr="00D20E5B">
        <w:rPr>
          <w:rFonts w:ascii="Times New Roman" w:hAnsi="Times New Roman"/>
          <w:b/>
          <w:sz w:val="28"/>
          <w:szCs w:val="28"/>
        </w:rPr>
        <w:t>у</w:t>
      </w:r>
      <w:r w:rsidR="005973BE">
        <w:rPr>
          <w:rFonts w:ascii="Times New Roman" w:hAnsi="Times New Roman"/>
          <w:b/>
          <w:sz w:val="28"/>
          <w:szCs w:val="28"/>
        </w:rPr>
        <w:t>стран</w:t>
      </w:r>
      <w:r w:rsidRPr="00D20E5B">
        <w:rPr>
          <w:rFonts w:ascii="Times New Roman" w:hAnsi="Times New Roman"/>
          <w:b/>
          <w:sz w:val="28"/>
          <w:szCs w:val="28"/>
        </w:rPr>
        <w:t xml:space="preserve">ению </w:t>
      </w:r>
      <w:r w:rsidR="005973BE">
        <w:rPr>
          <w:rFonts w:ascii="Times New Roman" w:hAnsi="Times New Roman"/>
          <w:b/>
          <w:sz w:val="28"/>
          <w:szCs w:val="28"/>
        </w:rPr>
        <w:t xml:space="preserve">недостатков, выявленных в ходе </w:t>
      </w:r>
      <w:r w:rsidR="006F28A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973BE">
        <w:rPr>
          <w:rFonts w:ascii="Times New Roman" w:hAnsi="Times New Roman"/>
          <w:b/>
          <w:sz w:val="28"/>
          <w:szCs w:val="28"/>
        </w:rPr>
        <w:t xml:space="preserve">независимой оценки качества условий оказания </w:t>
      </w:r>
      <w:r w:rsidR="005973BE" w:rsidRPr="00AF424F">
        <w:rPr>
          <w:rFonts w:ascii="Times New Roman" w:hAnsi="Times New Roman"/>
          <w:b/>
          <w:sz w:val="28"/>
          <w:szCs w:val="28"/>
        </w:rPr>
        <w:t xml:space="preserve">услуг </w:t>
      </w:r>
      <w:r w:rsidR="00906824">
        <w:rPr>
          <w:rFonts w:ascii="Times New Roman" w:hAnsi="Times New Roman"/>
          <w:b/>
          <w:sz w:val="28"/>
          <w:szCs w:val="28"/>
        </w:rPr>
        <w:t>МДОБУ</w:t>
      </w:r>
      <w:r w:rsidR="00AF424F" w:rsidRPr="00AF424F">
        <w:rPr>
          <w:rFonts w:ascii="Times New Roman" w:hAnsi="Times New Roman"/>
          <w:b/>
          <w:sz w:val="28"/>
          <w:szCs w:val="28"/>
        </w:rPr>
        <w:t xml:space="preserve"> № </w:t>
      </w:r>
      <w:r w:rsidR="00906824">
        <w:rPr>
          <w:rFonts w:ascii="Times New Roman" w:hAnsi="Times New Roman"/>
          <w:b/>
          <w:sz w:val="28"/>
          <w:szCs w:val="28"/>
        </w:rPr>
        <w:t>18 г. Лабинска</w:t>
      </w:r>
      <w:r w:rsidR="00AF424F">
        <w:rPr>
          <w:rFonts w:ascii="Times New Roman" w:hAnsi="Times New Roman"/>
          <w:b/>
          <w:sz w:val="28"/>
          <w:szCs w:val="28"/>
        </w:rPr>
        <w:t xml:space="preserve"> </w:t>
      </w:r>
      <w:r w:rsidR="000D13B4">
        <w:rPr>
          <w:rFonts w:ascii="Times New Roman" w:hAnsi="Times New Roman"/>
          <w:b/>
          <w:sz w:val="28"/>
          <w:szCs w:val="28"/>
        </w:rPr>
        <w:t xml:space="preserve">в </w:t>
      </w:r>
      <w:r w:rsidR="00906824">
        <w:rPr>
          <w:rFonts w:ascii="Times New Roman" w:hAnsi="Times New Roman"/>
          <w:b/>
          <w:sz w:val="28"/>
          <w:szCs w:val="28"/>
        </w:rPr>
        <w:t>2019</w:t>
      </w:r>
      <w:r w:rsidR="000D13B4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FA7583" w:rsidRDefault="00FA7583" w:rsidP="0070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</w:p>
    <w:p w:rsidR="006C35BE" w:rsidRPr="00FA7583" w:rsidRDefault="006C35BE" w:rsidP="00701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7583">
        <w:rPr>
          <w:rStyle w:val="11"/>
          <w:bCs w:val="0"/>
          <w:color w:val="000000"/>
          <w:sz w:val="28"/>
          <w:szCs w:val="28"/>
        </w:rPr>
        <w:t>Пояснительная записка</w:t>
      </w:r>
      <w:bookmarkEnd w:id="0"/>
    </w:p>
    <w:p w:rsidR="00784696" w:rsidRDefault="00CE0AC1" w:rsidP="00701E7E">
      <w:pPr>
        <w:pStyle w:val="21"/>
        <w:spacing w:before="0" w:after="0" w:line="240" w:lineRule="auto"/>
        <w:ind w:firstLine="709"/>
        <w:rPr>
          <w:bCs/>
          <w:sz w:val="28"/>
          <w:szCs w:val="28"/>
        </w:rPr>
      </w:pPr>
      <w:r w:rsidRPr="00E84E53">
        <w:rPr>
          <w:bCs/>
          <w:sz w:val="28"/>
          <w:szCs w:val="28"/>
        </w:rPr>
        <w:t xml:space="preserve">На основании </w:t>
      </w:r>
      <w:r w:rsidR="00784696" w:rsidRPr="00E84E53">
        <w:rPr>
          <w:bCs/>
          <w:sz w:val="28"/>
          <w:szCs w:val="28"/>
        </w:rPr>
        <w:t>следующих нормативных документов</w:t>
      </w:r>
      <w:r w:rsidR="002E40CF">
        <w:rPr>
          <w:bCs/>
          <w:sz w:val="28"/>
          <w:szCs w:val="28"/>
        </w:rPr>
        <w:t xml:space="preserve"> и актов</w:t>
      </w:r>
      <w:r w:rsidR="00784696" w:rsidRPr="00E84E53">
        <w:rPr>
          <w:bCs/>
          <w:sz w:val="28"/>
          <w:szCs w:val="28"/>
        </w:rPr>
        <w:t>:</w:t>
      </w:r>
    </w:p>
    <w:p w:rsidR="00896781" w:rsidRPr="00E84E53" w:rsidRDefault="00896781" w:rsidP="00701E7E">
      <w:pPr>
        <w:pStyle w:val="21"/>
        <w:spacing w:before="0"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>Федеральный закон</w:t>
      </w:r>
      <w:r w:rsidRPr="00E84E53">
        <w:rPr>
          <w:sz w:val="28"/>
          <w:szCs w:val="28"/>
        </w:rPr>
        <w:t xml:space="preserve"> от </w:t>
      </w:r>
      <w:r>
        <w:rPr>
          <w:sz w:val="28"/>
          <w:szCs w:val="28"/>
        </w:rPr>
        <w:t>24ноя</w:t>
      </w:r>
      <w:r w:rsidRPr="00E84E53">
        <w:rPr>
          <w:sz w:val="28"/>
          <w:szCs w:val="28"/>
        </w:rPr>
        <w:t xml:space="preserve">бря </w:t>
      </w:r>
      <w:r>
        <w:rPr>
          <w:sz w:val="28"/>
          <w:szCs w:val="28"/>
        </w:rPr>
        <w:t>1995</w:t>
      </w:r>
      <w:r w:rsidRPr="00E84E53">
        <w:rPr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181</w:t>
      </w:r>
      <w:r w:rsidRPr="00E84E53">
        <w:rPr>
          <w:bCs/>
          <w:sz w:val="28"/>
          <w:szCs w:val="28"/>
        </w:rPr>
        <w:t>-ФЗ</w:t>
      </w:r>
      <w:r>
        <w:rPr>
          <w:sz w:val="28"/>
          <w:szCs w:val="28"/>
        </w:rPr>
        <w:t xml:space="preserve"> «О социальной защите инвалидов в Российской Федерации»;</w:t>
      </w:r>
    </w:p>
    <w:p w:rsidR="00CE0AC1" w:rsidRPr="00E84E53" w:rsidRDefault="00784696" w:rsidP="00701E7E">
      <w:pPr>
        <w:pStyle w:val="21"/>
        <w:spacing w:before="0" w:after="0" w:line="240" w:lineRule="auto"/>
        <w:ind w:firstLine="0"/>
        <w:rPr>
          <w:sz w:val="28"/>
          <w:szCs w:val="28"/>
        </w:rPr>
      </w:pPr>
      <w:r w:rsidRPr="00E84E53">
        <w:rPr>
          <w:bCs/>
          <w:sz w:val="28"/>
          <w:szCs w:val="28"/>
        </w:rPr>
        <w:tab/>
        <w:t xml:space="preserve">- </w:t>
      </w:r>
      <w:r w:rsidR="00CE0AC1" w:rsidRPr="00E84E53">
        <w:rPr>
          <w:bCs/>
          <w:sz w:val="28"/>
          <w:szCs w:val="28"/>
        </w:rPr>
        <w:t>Федеральный закон</w:t>
      </w:r>
      <w:r w:rsidR="00CE0AC1" w:rsidRPr="00E84E53">
        <w:rPr>
          <w:sz w:val="28"/>
          <w:szCs w:val="28"/>
        </w:rPr>
        <w:t xml:space="preserve"> от 29 декабря 2012 г. № </w:t>
      </w:r>
      <w:r w:rsidR="00CE0AC1" w:rsidRPr="00E84E53">
        <w:rPr>
          <w:bCs/>
          <w:sz w:val="28"/>
          <w:szCs w:val="28"/>
        </w:rPr>
        <w:t>273-ФЗ</w:t>
      </w:r>
      <w:r w:rsidR="00CE0AC1" w:rsidRPr="00E84E53">
        <w:rPr>
          <w:sz w:val="28"/>
          <w:szCs w:val="28"/>
        </w:rPr>
        <w:t xml:space="preserve"> «Об образовании в Российской Федерации» (</w:t>
      </w:r>
      <w:r w:rsidR="00CE0AC1" w:rsidRPr="00E84E53">
        <w:rPr>
          <w:bCs/>
          <w:sz w:val="28"/>
          <w:szCs w:val="28"/>
        </w:rPr>
        <w:t>ст</w:t>
      </w:r>
      <w:r w:rsidR="00701E7E">
        <w:rPr>
          <w:bCs/>
          <w:sz w:val="28"/>
          <w:szCs w:val="28"/>
        </w:rPr>
        <w:t>.</w:t>
      </w:r>
      <w:r w:rsidR="00CE0AC1" w:rsidRPr="00E84E53">
        <w:rPr>
          <w:bCs/>
          <w:sz w:val="28"/>
          <w:szCs w:val="28"/>
        </w:rPr>
        <w:t xml:space="preserve"> 29, 95, 97</w:t>
      </w:r>
      <w:proofErr w:type="gramStart"/>
      <w:r w:rsidR="00CE0AC1" w:rsidRPr="00E84E53">
        <w:rPr>
          <w:sz w:val="28"/>
          <w:szCs w:val="28"/>
        </w:rPr>
        <w:t>);</w:t>
      </w:r>
      <w:r w:rsidRPr="00E84E53">
        <w:rPr>
          <w:sz w:val="28"/>
          <w:szCs w:val="28"/>
        </w:rPr>
        <w:tab/>
      </w:r>
      <w:proofErr w:type="gramEnd"/>
      <w:r w:rsidR="00CE0AC1" w:rsidRPr="00E84E53">
        <w:rPr>
          <w:sz w:val="28"/>
          <w:szCs w:val="28"/>
        </w:rPr>
        <w:t xml:space="preserve">- </w:t>
      </w:r>
      <w:r w:rsidR="00CE0AC1" w:rsidRPr="00E84E53">
        <w:rPr>
          <w:bCs/>
          <w:sz w:val="28"/>
          <w:szCs w:val="28"/>
        </w:rPr>
        <w:t xml:space="preserve">Федеральный закон </w:t>
      </w:r>
      <w:r w:rsidR="00CE0AC1" w:rsidRPr="00E84E53">
        <w:rPr>
          <w:sz w:val="28"/>
          <w:szCs w:val="28"/>
        </w:rPr>
        <w:t xml:space="preserve">от 21 июля 2014 г. № </w:t>
      </w:r>
      <w:r w:rsidR="00CE0AC1" w:rsidRPr="00E84E53">
        <w:rPr>
          <w:bCs/>
          <w:sz w:val="28"/>
          <w:szCs w:val="28"/>
        </w:rPr>
        <w:t>256-ФЗ</w:t>
      </w:r>
      <w:r w:rsidR="00CE0AC1" w:rsidRPr="00E84E53">
        <w:rPr>
          <w:sz w:val="28"/>
          <w:szCs w:val="28"/>
        </w:rPr>
        <w:t xml:space="preserve"> «</w:t>
      </w:r>
      <w:r w:rsidRPr="00E84E53"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(с изменениями и дополнениями)</w:t>
      </w:r>
      <w:r w:rsidR="00CE0AC1" w:rsidRPr="00E84E53">
        <w:rPr>
          <w:sz w:val="28"/>
          <w:szCs w:val="28"/>
        </w:rPr>
        <w:t>;</w:t>
      </w:r>
    </w:p>
    <w:p w:rsidR="00CE0AC1" w:rsidRPr="00E84E53" w:rsidRDefault="00CE0AC1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 w:rsidRPr="00E84E53">
        <w:rPr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 xml:space="preserve">Федеральный закон </w:t>
      </w:r>
      <w:r w:rsidRPr="00E84E53">
        <w:rPr>
          <w:sz w:val="28"/>
          <w:szCs w:val="28"/>
        </w:rPr>
        <w:t xml:space="preserve">от 5 декабря 2017 г. № </w:t>
      </w:r>
      <w:r w:rsidRPr="00E84E53">
        <w:rPr>
          <w:bCs/>
          <w:sz w:val="28"/>
          <w:szCs w:val="28"/>
        </w:rPr>
        <w:t>392-ФЗ</w:t>
      </w:r>
      <w:r w:rsidRPr="00E84E53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федерального учреждения медико-социальной экспертизы»;</w:t>
      </w:r>
    </w:p>
    <w:p w:rsidR="00E84E53" w:rsidRPr="00E84E53" w:rsidRDefault="00CE0AC1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 w:rsidRPr="00E84E53">
        <w:rPr>
          <w:sz w:val="28"/>
          <w:szCs w:val="28"/>
        </w:rPr>
        <w:t xml:space="preserve">- </w:t>
      </w:r>
      <w:r w:rsidRPr="00E84E53">
        <w:rPr>
          <w:bCs/>
          <w:sz w:val="28"/>
          <w:szCs w:val="28"/>
        </w:rPr>
        <w:t xml:space="preserve">Указ Президента </w:t>
      </w:r>
      <w:r w:rsidRPr="00E84E53">
        <w:rPr>
          <w:sz w:val="28"/>
          <w:szCs w:val="28"/>
        </w:rPr>
        <w:t xml:space="preserve">Российской Федерации от 7 мая 2012 г. № </w:t>
      </w:r>
      <w:r w:rsidRPr="00E84E53">
        <w:rPr>
          <w:bCs/>
          <w:sz w:val="28"/>
          <w:szCs w:val="28"/>
        </w:rPr>
        <w:t>597</w:t>
      </w:r>
      <w:r w:rsidRPr="00E84E53">
        <w:rPr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570DC" w:rsidRPr="00E84E53" w:rsidRDefault="00E84E53" w:rsidP="00701E7E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3DF1" w:rsidRPr="00E84E53">
        <w:rPr>
          <w:bCs/>
          <w:sz w:val="28"/>
          <w:szCs w:val="28"/>
        </w:rPr>
        <w:t xml:space="preserve">Постановление Правительства РФ </w:t>
      </w:r>
      <w:r w:rsidR="00C33DF1" w:rsidRPr="00E84E53">
        <w:rPr>
          <w:sz w:val="28"/>
          <w:szCs w:val="28"/>
        </w:rPr>
        <w:t>от 10 июля 2013 г. №</w:t>
      </w:r>
      <w:r w:rsidR="002E40CF">
        <w:rPr>
          <w:sz w:val="28"/>
          <w:szCs w:val="28"/>
        </w:rPr>
        <w:t>582 «</w:t>
      </w:r>
      <w:r w:rsidRPr="00E84E53">
        <w:rPr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2E40CF">
        <w:rPr>
          <w:sz w:val="28"/>
          <w:szCs w:val="28"/>
        </w:rPr>
        <w:t>«</w:t>
      </w:r>
      <w:r w:rsidRPr="00E84E53">
        <w:rPr>
          <w:sz w:val="28"/>
          <w:szCs w:val="28"/>
        </w:rPr>
        <w:t>Интернет</w:t>
      </w:r>
      <w:r w:rsidR="002E40CF">
        <w:rPr>
          <w:sz w:val="28"/>
          <w:szCs w:val="28"/>
        </w:rPr>
        <w:t>»</w:t>
      </w:r>
      <w:r w:rsidRPr="00E84E53">
        <w:rPr>
          <w:sz w:val="28"/>
          <w:szCs w:val="28"/>
        </w:rPr>
        <w:t xml:space="preserve"> и обновления информации</w:t>
      </w:r>
      <w:r w:rsidR="002E40CF">
        <w:rPr>
          <w:sz w:val="28"/>
          <w:szCs w:val="28"/>
        </w:rPr>
        <w:t xml:space="preserve"> об образовательной организации»</w:t>
      </w:r>
      <w:r w:rsidRPr="00E84E53">
        <w:rPr>
          <w:sz w:val="28"/>
          <w:szCs w:val="28"/>
        </w:rPr>
        <w:t xml:space="preserve"> (с изменениями и дополнениями)</w:t>
      </w:r>
    </w:p>
    <w:p w:rsidR="00701E7E" w:rsidRDefault="00E05EEB" w:rsidP="002E6AB4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color w:val="000000"/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>с</w:t>
      </w:r>
      <w:proofErr w:type="gramEnd"/>
      <w:r w:rsidR="00AF424F">
        <w:rPr>
          <w:rStyle w:val="2"/>
          <w:color w:val="000000"/>
          <w:sz w:val="28"/>
          <w:szCs w:val="28"/>
        </w:rPr>
        <w:t xml:space="preserve"> </w:t>
      </w:r>
      <w:r w:rsidR="007A2309">
        <w:rPr>
          <w:rStyle w:val="2"/>
          <w:color w:val="000000"/>
          <w:sz w:val="28"/>
          <w:szCs w:val="28"/>
        </w:rPr>
        <w:t>декабр</w:t>
      </w:r>
      <w:r>
        <w:rPr>
          <w:rStyle w:val="2"/>
          <w:color w:val="000000"/>
          <w:sz w:val="28"/>
          <w:szCs w:val="28"/>
        </w:rPr>
        <w:t>я</w:t>
      </w:r>
      <w:r w:rsidR="006C35BE" w:rsidRPr="00FA7583">
        <w:rPr>
          <w:rStyle w:val="2"/>
          <w:color w:val="000000"/>
          <w:sz w:val="28"/>
          <w:szCs w:val="28"/>
        </w:rPr>
        <w:t xml:space="preserve"> 201</w:t>
      </w:r>
      <w:r w:rsidR="007A2309">
        <w:rPr>
          <w:rStyle w:val="2"/>
          <w:color w:val="000000"/>
          <w:sz w:val="28"/>
          <w:szCs w:val="28"/>
        </w:rPr>
        <w:t>8</w:t>
      </w:r>
      <w:r w:rsidR="006C35BE" w:rsidRPr="00FA7583">
        <w:rPr>
          <w:rStyle w:val="2"/>
          <w:color w:val="000000"/>
          <w:sz w:val="28"/>
          <w:szCs w:val="28"/>
        </w:rPr>
        <w:t xml:space="preserve"> года</w:t>
      </w:r>
      <w:r>
        <w:rPr>
          <w:rStyle w:val="2"/>
          <w:color w:val="000000"/>
          <w:sz w:val="28"/>
          <w:szCs w:val="28"/>
        </w:rPr>
        <w:t xml:space="preserve"> по март 2019 года</w:t>
      </w:r>
      <w:r w:rsidR="00AF424F">
        <w:rPr>
          <w:rStyle w:val="2"/>
          <w:color w:val="000000"/>
          <w:sz w:val="28"/>
          <w:szCs w:val="28"/>
        </w:rPr>
        <w:t xml:space="preserve"> </w:t>
      </w:r>
      <w:r w:rsidR="002E40CF">
        <w:rPr>
          <w:rStyle w:val="2"/>
          <w:color w:val="000000"/>
          <w:sz w:val="28"/>
          <w:szCs w:val="28"/>
        </w:rPr>
        <w:t xml:space="preserve">была проведена </w:t>
      </w:r>
      <w:r w:rsidR="002E40CF" w:rsidRPr="008F01F4">
        <w:rPr>
          <w:sz w:val="28"/>
          <w:szCs w:val="28"/>
        </w:rPr>
        <w:t>независим</w:t>
      </w:r>
      <w:r w:rsidR="002E40CF">
        <w:rPr>
          <w:sz w:val="28"/>
          <w:szCs w:val="28"/>
        </w:rPr>
        <w:t>ая</w:t>
      </w:r>
      <w:r w:rsidR="002E40CF" w:rsidRPr="008F01F4">
        <w:rPr>
          <w:sz w:val="28"/>
          <w:szCs w:val="28"/>
        </w:rPr>
        <w:t xml:space="preserve"> оценк</w:t>
      </w:r>
      <w:r w:rsidR="002E40CF">
        <w:rPr>
          <w:sz w:val="28"/>
          <w:szCs w:val="28"/>
        </w:rPr>
        <w:t>а</w:t>
      </w:r>
      <w:r w:rsidR="002E40CF" w:rsidRPr="008F01F4">
        <w:rPr>
          <w:sz w:val="28"/>
          <w:szCs w:val="28"/>
        </w:rPr>
        <w:t xml:space="preserve"> качества </w:t>
      </w:r>
      <w:r w:rsidR="002E40CF" w:rsidRPr="008F01F4">
        <w:rPr>
          <w:bCs/>
          <w:sz w:val="28"/>
          <w:szCs w:val="28"/>
        </w:rPr>
        <w:t xml:space="preserve">условий осуществления образовательной деятельности организациями, осуществляющими образовательную деятельность </w:t>
      </w:r>
      <w:r w:rsidR="002E40CF" w:rsidRPr="008F01F4">
        <w:rPr>
          <w:sz w:val="28"/>
          <w:szCs w:val="28"/>
        </w:rPr>
        <w:t>в Лабинском районе</w:t>
      </w:r>
      <w:r w:rsidR="00A31F48">
        <w:rPr>
          <w:sz w:val="28"/>
          <w:szCs w:val="28"/>
        </w:rPr>
        <w:t xml:space="preserve"> (далее - </w:t>
      </w:r>
      <w:r w:rsidR="000D13B4">
        <w:rPr>
          <w:rStyle w:val="2"/>
          <w:color w:val="000000"/>
          <w:sz w:val="28"/>
          <w:szCs w:val="28"/>
        </w:rPr>
        <w:t>НОК</w:t>
      </w:r>
      <w:r w:rsidR="00A31F48">
        <w:rPr>
          <w:rStyle w:val="2"/>
          <w:color w:val="000000"/>
          <w:sz w:val="28"/>
          <w:szCs w:val="28"/>
        </w:rPr>
        <w:t>).</w:t>
      </w:r>
    </w:p>
    <w:p w:rsidR="005B636D" w:rsidRDefault="005B636D" w:rsidP="00701E7E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rStyle w:val="20"/>
          <w:color w:val="000000"/>
          <w:sz w:val="28"/>
          <w:szCs w:val="28"/>
        </w:rPr>
      </w:pPr>
    </w:p>
    <w:p w:rsidR="00FA7583" w:rsidRPr="00FA7583" w:rsidRDefault="006C35BE" w:rsidP="00701E7E">
      <w:pPr>
        <w:pStyle w:val="21"/>
        <w:shd w:val="clear" w:color="auto" w:fill="auto"/>
        <w:spacing w:before="0" w:after="0" w:line="240" w:lineRule="auto"/>
        <w:ind w:firstLine="220"/>
        <w:jc w:val="center"/>
        <w:rPr>
          <w:rStyle w:val="20"/>
          <w:color w:val="000000"/>
          <w:sz w:val="28"/>
          <w:szCs w:val="28"/>
        </w:rPr>
      </w:pPr>
      <w:r w:rsidRPr="00FA7583">
        <w:rPr>
          <w:rStyle w:val="20"/>
          <w:color w:val="000000"/>
          <w:sz w:val="28"/>
          <w:szCs w:val="28"/>
        </w:rPr>
        <w:t>Результаты независимой оценки</w:t>
      </w:r>
    </w:p>
    <w:p w:rsidR="006C35BE" w:rsidRPr="001F3164" w:rsidRDefault="006C35BE" w:rsidP="00906824">
      <w:pPr>
        <w:pStyle w:val="21"/>
        <w:shd w:val="clear" w:color="auto" w:fill="auto"/>
        <w:spacing w:before="0" w:after="0" w:line="240" w:lineRule="auto"/>
        <w:ind w:firstLine="220"/>
        <w:jc w:val="left"/>
        <w:rPr>
          <w:b/>
          <w:sz w:val="28"/>
          <w:szCs w:val="28"/>
        </w:rPr>
      </w:pPr>
      <w:r w:rsidRPr="00CD26EC">
        <w:rPr>
          <w:rStyle w:val="20"/>
          <w:color w:val="000000"/>
          <w:sz w:val="28"/>
          <w:szCs w:val="28"/>
        </w:rPr>
        <w:t>(</w:t>
      </w:r>
      <w:r w:rsidR="001306BC" w:rsidRPr="00CD26EC">
        <w:rPr>
          <w:rStyle w:val="20"/>
          <w:color w:val="000000"/>
          <w:sz w:val="28"/>
          <w:szCs w:val="28"/>
        </w:rPr>
        <w:t>Рейтинг</w:t>
      </w:r>
      <w:r w:rsidR="00906824">
        <w:rPr>
          <w:rStyle w:val="2"/>
          <w:b/>
          <w:color w:val="000000"/>
          <w:sz w:val="28"/>
          <w:szCs w:val="28"/>
        </w:rPr>
        <w:t xml:space="preserve"> </w:t>
      </w:r>
      <w:r w:rsidR="00906824">
        <w:rPr>
          <w:b/>
          <w:sz w:val="28"/>
          <w:szCs w:val="28"/>
        </w:rPr>
        <w:t>МДОБУ</w:t>
      </w:r>
      <w:r w:rsidR="00906824" w:rsidRPr="00AF424F">
        <w:rPr>
          <w:b/>
          <w:sz w:val="28"/>
          <w:szCs w:val="28"/>
        </w:rPr>
        <w:t xml:space="preserve"> </w:t>
      </w:r>
      <w:r w:rsidR="001306BC">
        <w:rPr>
          <w:b/>
          <w:sz w:val="28"/>
          <w:szCs w:val="28"/>
        </w:rPr>
        <w:t xml:space="preserve">детский сад </w:t>
      </w:r>
      <w:r w:rsidR="00906824" w:rsidRPr="00AF424F">
        <w:rPr>
          <w:b/>
          <w:sz w:val="28"/>
          <w:szCs w:val="28"/>
        </w:rPr>
        <w:t xml:space="preserve">№ </w:t>
      </w:r>
      <w:r w:rsidR="00906824">
        <w:rPr>
          <w:b/>
          <w:sz w:val="28"/>
          <w:szCs w:val="28"/>
        </w:rPr>
        <w:t xml:space="preserve">18 г. </w:t>
      </w:r>
      <w:r w:rsidR="001306BC">
        <w:rPr>
          <w:b/>
          <w:sz w:val="28"/>
          <w:szCs w:val="28"/>
        </w:rPr>
        <w:t>Лабинск</w:t>
      </w:r>
      <w:r w:rsidR="001306BC">
        <w:rPr>
          <w:rStyle w:val="2"/>
          <w:b/>
          <w:color w:val="000000"/>
          <w:sz w:val="28"/>
          <w:szCs w:val="28"/>
        </w:rPr>
        <w:t>)</w:t>
      </w:r>
    </w:p>
    <w:p w:rsidR="006C35BE" w:rsidRPr="00FA7583" w:rsidRDefault="006C35BE" w:rsidP="00701E7E">
      <w:pPr>
        <w:pStyle w:val="21"/>
        <w:shd w:val="clear" w:color="auto" w:fill="auto"/>
        <w:spacing w:before="0" w:after="183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1F3164" w:rsidRPr="001F3164">
        <w:rPr>
          <w:rStyle w:val="2"/>
          <w:b/>
          <w:color w:val="000000"/>
          <w:sz w:val="28"/>
          <w:szCs w:val="28"/>
        </w:rPr>
        <w:t>8</w:t>
      </w:r>
      <w:r w:rsidRPr="00FA7583">
        <w:rPr>
          <w:rStyle w:val="2"/>
          <w:color w:val="000000"/>
          <w:sz w:val="28"/>
          <w:szCs w:val="28"/>
        </w:rPr>
        <w:t xml:space="preserve"> место в </w:t>
      </w:r>
      <w:r w:rsidR="00CF49A9">
        <w:rPr>
          <w:rStyle w:val="2"/>
          <w:color w:val="000000"/>
          <w:sz w:val="28"/>
          <w:szCs w:val="28"/>
        </w:rPr>
        <w:t>Лабинском районе</w:t>
      </w:r>
      <w:r w:rsidRPr="00FA7583">
        <w:rPr>
          <w:rStyle w:val="2"/>
          <w:color w:val="000000"/>
          <w:sz w:val="28"/>
          <w:szCs w:val="28"/>
        </w:rPr>
        <w:t xml:space="preserve"> среди </w:t>
      </w:r>
      <w:r w:rsidR="001306BC">
        <w:rPr>
          <w:rStyle w:val="2"/>
          <w:color w:val="000000"/>
          <w:sz w:val="28"/>
          <w:szCs w:val="28"/>
        </w:rPr>
        <w:t>29 дошкольны</w:t>
      </w:r>
      <w:r w:rsidR="00CF49A9">
        <w:rPr>
          <w:rStyle w:val="2"/>
          <w:color w:val="000000"/>
          <w:sz w:val="28"/>
          <w:szCs w:val="28"/>
        </w:rPr>
        <w:t>х</w:t>
      </w:r>
      <w:r w:rsidR="00AF424F">
        <w:rPr>
          <w:rStyle w:val="2"/>
          <w:color w:val="000000"/>
          <w:sz w:val="28"/>
          <w:szCs w:val="28"/>
        </w:rPr>
        <w:t xml:space="preserve"> </w:t>
      </w:r>
      <w:r w:rsidRPr="001F3164">
        <w:rPr>
          <w:rStyle w:val="2"/>
          <w:color w:val="000000"/>
          <w:sz w:val="28"/>
          <w:szCs w:val="28"/>
        </w:rPr>
        <w:t>организаций</w:t>
      </w:r>
      <w:r w:rsidR="001F3164">
        <w:rPr>
          <w:rStyle w:val="2"/>
          <w:color w:val="000000"/>
          <w:sz w:val="28"/>
          <w:szCs w:val="28"/>
        </w:rPr>
        <w:t>.</w:t>
      </w:r>
    </w:p>
    <w:p w:rsidR="006C35BE" w:rsidRPr="00FA7583" w:rsidRDefault="006C35BE" w:rsidP="00701E7E">
      <w:pPr>
        <w:pStyle w:val="110"/>
        <w:shd w:val="clear" w:color="auto" w:fill="auto"/>
        <w:spacing w:before="0" w:after="21" w:line="240" w:lineRule="auto"/>
        <w:ind w:firstLine="709"/>
        <w:rPr>
          <w:sz w:val="28"/>
          <w:szCs w:val="28"/>
        </w:rPr>
      </w:pPr>
      <w:bookmarkStart w:id="1" w:name="bookmark1"/>
      <w:r w:rsidRPr="00FA7583">
        <w:rPr>
          <w:rStyle w:val="11"/>
          <w:b/>
          <w:bCs/>
          <w:color w:val="000000"/>
          <w:sz w:val="28"/>
          <w:szCs w:val="28"/>
        </w:rPr>
        <w:t>Значения по критериям оценки:</w:t>
      </w:r>
      <w:bookmarkEnd w:id="1"/>
    </w:p>
    <w:p w:rsidR="006C35BE" w:rsidRPr="00FA758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1306BC">
        <w:rPr>
          <w:rStyle w:val="2"/>
          <w:color w:val="000000"/>
          <w:sz w:val="28"/>
          <w:szCs w:val="28"/>
        </w:rPr>
        <w:t>87</w:t>
      </w:r>
      <w:r w:rsidRPr="00FA7583">
        <w:rPr>
          <w:rStyle w:val="2"/>
          <w:color w:val="000000"/>
          <w:sz w:val="28"/>
          <w:szCs w:val="28"/>
        </w:rPr>
        <w:t xml:space="preserve"> - сумма баллов по всем критериям;</w:t>
      </w:r>
    </w:p>
    <w:p w:rsidR="006C35BE" w:rsidRPr="00FA758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C90416" w:rsidRPr="00C90416">
        <w:rPr>
          <w:rStyle w:val="2"/>
          <w:color w:val="000000"/>
          <w:sz w:val="28"/>
          <w:szCs w:val="28"/>
        </w:rPr>
        <w:t>100</w:t>
      </w:r>
      <w:r w:rsidR="00C90416">
        <w:rPr>
          <w:rStyle w:val="2"/>
          <w:color w:val="000000"/>
          <w:sz w:val="28"/>
          <w:szCs w:val="28"/>
        </w:rPr>
        <w:t xml:space="preserve"> из 10</w:t>
      </w:r>
      <w:r w:rsidRPr="00FA7583">
        <w:rPr>
          <w:rStyle w:val="2"/>
          <w:color w:val="000000"/>
          <w:sz w:val="28"/>
          <w:szCs w:val="28"/>
        </w:rPr>
        <w:t xml:space="preserve">0 баллов по </w:t>
      </w:r>
      <w:r w:rsidR="00A31F48">
        <w:rPr>
          <w:rStyle w:val="2"/>
          <w:color w:val="000000"/>
          <w:sz w:val="28"/>
          <w:szCs w:val="28"/>
        </w:rPr>
        <w:t xml:space="preserve">1 </w:t>
      </w:r>
      <w:r w:rsidRPr="00FA7583">
        <w:rPr>
          <w:rStyle w:val="2"/>
          <w:color w:val="000000"/>
          <w:sz w:val="28"/>
          <w:szCs w:val="28"/>
        </w:rPr>
        <w:t xml:space="preserve">критерию «Открытость и доступность информации об </w:t>
      </w:r>
      <w:r w:rsidR="00A31F48">
        <w:rPr>
          <w:rStyle w:val="2"/>
          <w:color w:val="000000"/>
          <w:sz w:val="28"/>
          <w:szCs w:val="28"/>
        </w:rPr>
        <w:t xml:space="preserve">образовательной </w:t>
      </w:r>
      <w:r w:rsidRPr="00FA7583">
        <w:rPr>
          <w:rStyle w:val="2"/>
          <w:color w:val="000000"/>
          <w:sz w:val="28"/>
          <w:szCs w:val="28"/>
        </w:rPr>
        <w:t>организации», оценка «</w:t>
      </w:r>
      <w:r w:rsidR="00C90416" w:rsidRPr="00C90416">
        <w:rPr>
          <w:rStyle w:val="2"/>
          <w:color w:val="000000"/>
          <w:sz w:val="28"/>
          <w:szCs w:val="28"/>
        </w:rPr>
        <w:t>отлично</w:t>
      </w:r>
      <w:r w:rsidRPr="00FA7583">
        <w:rPr>
          <w:rStyle w:val="2"/>
          <w:color w:val="000000"/>
          <w:sz w:val="28"/>
          <w:szCs w:val="28"/>
        </w:rPr>
        <w:t>»;</w:t>
      </w:r>
    </w:p>
    <w:p w:rsidR="006C35BE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5F43D2">
        <w:rPr>
          <w:rStyle w:val="2"/>
          <w:color w:val="000000"/>
          <w:sz w:val="28"/>
          <w:szCs w:val="28"/>
        </w:rPr>
        <w:t>100</w:t>
      </w:r>
      <w:r w:rsidRPr="00FA7583">
        <w:rPr>
          <w:rStyle w:val="2"/>
          <w:color w:val="000000"/>
          <w:sz w:val="28"/>
          <w:szCs w:val="28"/>
        </w:rPr>
        <w:t xml:space="preserve"> из </w:t>
      </w:r>
      <w:r w:rsidR="00C90416">
        <w:rPr>
          <w:rStyle w:val="2"/>
          <w:color w:val="000000"/>
          <w:sz w:val="28"/>
          <w:szCs w:val="28"/>
        </w:rPr>
        <w:t>100</w:t>
      </w:r>
      <w:r w:rsidRPr="00FA7583">
        <w:rPr>
          <w:rStyle w:val="2"/>
          <w:color w:val="000000"/>
          <w:sz w:val="28"/>
          <w:szCs w:val="28"/>
        </w:rPr>
        <w:t xml:space="preserve"> баллов по </w:t>
      </w:r>
      <w:r w:rsidR="00A31F48">
        <w:rPr>
          <w:rStyle w:val="2"/>
          <w:color w:val="000000"/>
          <w:sz w:val="28"/>
          <w:szCs w:val="28"/>
        </w:rPr>
        <w:t xml:space="preserve">2 </w:t>
      </w:r>
      <w:r w:rsidRPr="00FA7583">
        <w:rPr>
          <w:rStyle w:val="2"/>
          <w:color w:val="000000"/>
          <w:sz w:val="28"/>
          <w:szCs w:val="28"/>
        </w:rPr>
        <w:t>критерию «Комфортность условий</w:t>
      </w:r>
      <w:r w:rsidR="00CD3999">
        <w:rPr>
          <w:rStyle w:val="2"/>
          <w:color w:val="000000"/>
          <w:sz w:val="28"/>
          <w:szCs w:val="28"/>
        </w:rPr>
        <w:t xml:space="preserve"> предоставления услуг</w:t>
      </w:r>
      <w:r w:rsidR="00210016">
        <w:rPr>
          <w:rStyle w:val="2"/>
          <w:color w:val="000000"/>
          <w:sz w:val="28"/>
          <w:szCs w:val="28"/>
        </w:rPr>
        <w:t>»,</w:t>
      </w:r>
      <w:r w:rsidR="001306BC">
        <w:rPr>
          <w:rStyle w:val="2"/>
          <w:color w:val="000000"/>
          <w:sz w:val="28"/>
          <w:szCs w:val="28"/>
        </w:rPr>
        <w:t xml:space="preserve"> </w:t>
      </w:r>
      <w:r w:rsidR="00210016">
        <w:rPr>
          <w:rStyle w:val="2"/>
          <w:color w:val="000000"/>
          <w:sz w:val="28"/>
          <w:szCs w:val="28"/>
        </w:rPr>
        <w:t xml:space="preserve">оценка </w:t>
      </w:r>
      <w:r w:rsidRPr="00FA7583">
        <w:rPr>
          <w:rStyle w:val="2"/>
          <w:color w:val="000000"/>
          <w:sz w:val="28"/>
          <w:szCs w:val="28"/>
        </w:rPr>
        <w:t>«</w:t>
      </w:r>
      <w:r w:rsidR="00C90416" w:rsidRPr="00C90416">
        <w:rPr>
          <w:rStyle w:val="2"/>
          <w:color w:val="000000"/>
          <w:sz w:val="28"/>
          <w:szCs w:val="28"/>
        </w:rPr>
        <w:t>отлично</w:t>
      </w:r>
      <w:r w:rsidRPr="00FA7583">
        <w:rPr>
          <w:rStyle w:val="2"/>
          <w:color w:val="000000"/>
          <w:sz w:val="28"/>
          <w:szCs w:val="28"/>
        </w:rPr>
        <w:t>»;</w:t>
      </w:r>
    </w:p>
    <w:p w:rsidR="00210016" w:rsidRPr="00FA7583" w:rsidRDefault="00210016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F43D2">
        <w:rPr>
          <w:rStyle w:val="2"/>
          <w:color w:val="000000"/>
          <w:sz w:val="28"/>
          <w:szCs w:val="28"/>
        </w:rPr>
        <w:t>38</w:t>
      </w:r>
      <w:r w:rsidRPr="00FA7583">
        <w:rPr>
          <w:rStyle w:val="2"/>
          <w:color w:val="000000"/>
          <w:sz w:val="28"/>
          <w:szCs w:val="28"/>
        </w:rPr>
        <w:t xml:space="preserve"> из </w:t>
      </w:r>
      <w:r>
        <w:rPr>
          <w:rStyle w:val="2"/>
          <w:color w:val="000000"/>
          <w:sz w:val="28"/>
          <w:szCs w:val="28"/>
        </w:rPr>
        <w:t>100</w:t>
      </w:r>
      <w:r w:rsidRPr="00FA7583">
        <w:rPr>
          <w:rStyle w:val="2"/>
          <w:color w:val="000000"/>
          <w:sz w:val="28"/>
          <w:szCs w:val="28"/>
        </w:rPr>
        <w:t xml:space="preserve"> баллов по </w:t>
      </w:r>
      <w:r w:rsidR="00A31F48">
        <w:rPr>
          <w:rStyle w:val="2"/>
          <w:color w:val="000000"/>
          <w:sz w:val="28"/>
          <w:szCs w:val="28"/>
        </w:rPr>
        <w:t xml:space="preserve">3 </w:t>
      </w:r>
      <w:r w:rsidRPr="00FA7583">
        <w:rPr>
          <w:rStyle w:val="2"/>
          <w:color w:val="000000"/>
          <w:sz w:val="28"/>
          <w:szCs w:val="28"/>
        </w:rPr>
        <w:t xml:space="preserve">критерию </w:t>
      </w:r>
      <w:r>
        <w:rPr>
          <w:rStyle w:val="2"/>
          <w:color w:val="000000"/>
          <w:sz w:val="28"/>
          <w:szCs w:val="28"/>
        </w:rPr>
        <w:t>«Д</w:t>
      </w:r>
      <w:r w:rsidRPr="00FA7583">
        <w:rPr>
          <w:rStyle w:val="2"/>
          <w:color w:val="000000"/>
          <w:sz w:val="28"/>
          <w:szCs w:val="28"/>
        </w:rPr>
        <w:t>оступность</w:t>
      </w:r>
      <w:r w:rsidR="00CD3999">
        <w:rPr>
          <w:rStyle w:val="2"/>
          <w:color w:val="000000"/>
          <w:sz w:val="28"/>
          <w:szCs w:val="28"/>
        </w:rPr>
        <w:t xml:space="preserve"> услуг</w:t>
      </w:r>
      <w:r w:rsidR="00AF424F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для инвалидов», оценка </w:t>
      </w:r>
      <w:r w:rsidRPr="00FA7583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удовлетворитель</w:t>
      </w:r>
      <w:r w:rsidRPr="00C90416">
        <w:rPr>
          <w:rStyle w:val="2"/>
          <w:color w:val="000000"/>
          <w:sz w:val="28"/>
          <w:szCs w:val="28"/>
        </w:rPr>
        <w:t>но</w:t>
      </w:r>
      <w:r w:rsidRPr="00FA7583">
        <w:rPr>
          <w:rStyle w:val="2"/>
          <w:color w:val="000000"/>
          <w:sz w:val="28"/>
          <w:szCs w:val="28"/>
        </w:rPr>
        <w:t>»;</w:t>
      </w:r>
    </w:p>
    <w:p w:rsidR="006C35BE" w:rsidRPr="00FA758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5F43D2">
        <w:rPr>
          <w:rStyle w:val="2"/>
          <w:color w:val="000000"/>
          <w:sz w:val="28"/>
          <w:szCs w:val="28"/>
        </w:rPr>
        <w:t>98</w:t>
      </w:r>
      <w:r w:rsidRPr="00FA7583">
        <w:rPr>
          <w:rStyle w:val="2"/>
          <w:color w:val="000000"/>
          <w:sz w:val="28"/>
          <w:szCs w:val="28"/>
        </w:rPr>
        <w:t xml:space="preserve"> из </w:t>
      </w:r>
      <w:r w:rsidR="00C90416">
        <w:rPr>
          <w:rStyle w:val="2"/>
          <w:color w:val="000000"/>
          <w:sz w:val="28"/>
          <w:szCs w:val="28"/>
        </w:rPr>
        <w:t>100</w:t>
      </w:r>
      <w:r w:rsidRPr="00FA7583">
        <w:rPr>
          <w:rStyle w:val="2"/>
          <w:color w:val="000000"/>
          <w:sz w:val="28"/>
          <w:szCs w:val="28"/>
        </w:rPr>
        <w:t xml:space="preserve"> баллов по </w:t>
      </w:r>
      <w:r w:rsidR="00A31F48">
        <w:rPr>
          <w:rStyle w:val="2"/>
          <w:color w:val="000000"/>
          <w:sz w:val="28"/>
          <w:szCs w:val="28"/>
        </w:rPr>
        <w:t xml:space="preserve">4 </w:t>
      </w:r>
      <w:r w:rsidRPr="00FA7583">
        <w:rPr>
          <w:rStyle w:val="2"/>
          <w:color w:val="000000"/>
          <w:sz w:val="28"/>
          <w:szCs w:val="28"/>
        </w:rPr>
        <w:t xml:space="preserve">критерию «Доброжелательность, вежливость, компетентность работников </w:t>
      </w:r>
      <w:r w:rsidR="00CD3999">
        <w:rPr>
          <w:rStyle w:val="2"/>
          <w:color w:val="000000"/>
          <w:sz w:val="28"/>
          <w:szCs w:val="28"/>
        </w:rPr>
        <w:t xml:space="preserve">образовательной </w:t>
      </w:r>
      <w:r w:rsidRPr="00FA7583">
        <w:rPr>
          <w:rStyle w:val="2"/>
          <w:color w:val="000000"/>
          <w:sz w:val="28"/>
          <w:szCs w:val="28"/>
        </w:rPr>
        <w:t>организации», оценка «</w:t>
      </w:r>
      <w:r w:rsidR="005F43D2">
        <w:rPr>
          <w:rStyle w:val="2"/>
          <w:color w:val="000000"/>
          <w:sz w:val="28"/>
          <w:szCs w:val="28"/>
        </w:rPr>
        <w:t>хорошо</w:t>
      </w:r>
      <w:r w:rsidRPr="00FA7583">
        <w:rPr>
          <w:rStyle w:val="2"/>
          <w:color w:val="000000"/>
          <w:sz w:val="28"/>
          <w:szCs w:val="28"/>
        </w:rPr>
        <w:t>»;</w:t>
      </w:r>
    </w:p>
    <w:p w:rsidR="006C35BE" w:rsidRPr="00FA7583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>-</w:t>
      </w:r>
      <w:r w:rsidR="005F43D2">
        <w:rPr>
          <w:rStyle w:val="2"/>
          <w:color w:val="000000"/>
          <w:sz w:val="28"/>
          <w:szCs w:val="28"/>
        </w:rPr>
        <w:t>100</w:t>
      </w:r>
      <w:r w:rsidR="00210016">
        <w:rPr>
          <w:rStyle w:val="2"/>
          <w:color w:val="000000"/>
          <w:sz w:val="28"/>
          <w:szCs w:val="28"/>
        </w:rPr>
        <w:t xml:space="preserve"> из 10</w:t>
      </w:r>
      <w:r w:rsidRPr="00FA7583">
        <w:rPr>
          <w:rStyle w:val="2"/>
          <w:color w:val="000000"/>
          <w:sz w:val="28"/>
          <w:szCs w:val="28"/>
        </w:rPr>
        <w:t xml:space="preserve">0 баллов по </w:t>
      </w:r>
      <w:r w:rsidR="00A31F48">
        <w:rPr>
          <w:rStyle w:val="2"/>
          <w:color w:val="000000"/>
          <w:sz w:val="28"/>
          <w:szCs w:val="28"/>
        </w:rPr>
        <w:t xml:space="preserve">5 </w:t>
      </w:r>
      <w:r w:rsidRPr="00FA7583">
        <w:rPr>
          <w:rStyle w:val="2"/>
          <w:color w:val="000000"/>
          <w:sz w:val="28"/>
          <w:szCs w:val="28"/>
        </w:rPr>
        <w:t xml:space="preserve">критерию «Удовлетворённость </w:t>
      </w:r>
      <w:r w:rsidR="00CD3999">
        <w:rPr>
          <w:rStyle w:val="2"/>
          <w:color w:val="000000"/>
          <w:sz w:val="28"/>
          <w:szCs w:val="28"/>
        </w:rPr>
        <w:t>условиями</w:t>
      </w:r>
      <w:r w:rsidRPr="00FA7583">
        <w:rPr>
          <w:rStyle w:val="2"/>
          <w:color w:val="000000"/>
          <w:sz w:val="28"/>
          <w:szCs w:val="28"/>
        </w:rPr>
        <w:t xml:space="preserve"> оказания услуг», оценка «</w:t>
      </w:r>
      <w:r w:rsidRPr="00210016">
        <w:rPr>
          <w:rStyle w:val="2"/>
          <w:color w:val="000000"/>
          <w:sz w:val="28"/>
          <w:szCs w:val="28"/>
        </w:rPr>
        <w:t>отлично</w:t>
      </w:r>
      <w:r w:rsidRPr="00FA7583">
        <w:rPr>
          <w:rStyle w:val="2"/>
          <w:color w:val="000000"/>
          <w:sz w:val="28"/>
          <w:szCs w:val="28"/>
        </w:rPr>
        <w:t>».</w:t>
      </w:r>
    </w:p>
    <w:p w:rsidR="00A31F48" w:rsidRDefault="00A31F48" w:rsidP="00701E7E">
      <w:pPr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A31F48">
        <w:rPr>
          <w:rFonts w:ascii="Times New Roman" w:hAnsi="Times New Roman"/>
          <w:sz w:val="28"/>
          <w:szCs w:val="28"/>
        </w:rPr>
        <w:t>План мероприятий по устранени</w:t>
      </w:r>
      <w:r w:rsidR="005F43D2">
        <w:rPr>
          <w:rFonts w:ascii="Times New Roman" w:hAnsi="Times New Roman"/>
          <w:sz w:val="28"/>
          <w:szCs w:val="28"/>
        </w:rPr>
        <w:t>ю недостатков, выявленных в 2019</w:t>
      </w:r>
      <w:r w:rsidRPr="00A31F48">
        <w:rPr>
          <w:rFonts w:ascii="Times New Roman" w:hAnsi="Times New Roman"/>
          <w:sz w:val="28"/>
          <w:szCs w:val="28"/>
        </w:rPr>
        <w:t xml:space="preserve"> году в ходе проведения независимой оценки качества условий оказания </w:t>
      </w:r>
      <w:r w:rsidR="00B07AAE">
        <w:rPr>
          <w:rFonts w:ascii="Times New Roman" w:hAnsi="Times New Roman"/>
          <w:sz w:val="28"/>
          <w:szCs w:val="28"/>
        </w:rPr>
        <w:t xml:space="preserve">услуг МДОБУ детский </w:t>
      </w:r>
      <w:r w:rsidR="00052297">
        <w:rPr>
          <w:rFonts w:ascii="Times New Roman" w:hAnsi="Times New Roman"/>
          <w:sz w:val="28"/>
          <w:szCs w:val="28"/>
        </w:rPr>
        <w:t xml:space="preserve">сад </w:t>
      </w:r>
      <w:r w:rsidR="00052297" w:rsidRPr="00AF424F">
        <w:rPr>
          <w:rFonts w:ascii="Times New Roman" w:hAnsi="Times New Roman"/>
          <w:sz w:val="28"/>
          <w:szCs w:val="28"/>
        </w:rPr>
        <w:t>№</w:t>
      </w:r>
      <w:r w:rsidR="0085634B">
        <w:rPr>
          <w:rFonts w:ascii="Times New Roman" w:hAnsi="Times New Roman"/>
          <w:sz w:val="28"/>
          <w:szCs w:val="28"/>
        </w:rPr>
        <w:t>1</w:t>
      </w:r>
      <w:r w:rsidR="001306BC">
        <w:rPr>
          <w:rFonts w:ascii="Times New Roman" w:hAnsi="Times New Roman"/>
          <w:sz w:val="28"/>
          <w:szCs w:val="28"/>
        </w:rPr>
        <w:t xml:space="preserve">8 </w:t>
      </w:r>
      <w:r w:rsidR="001306BC" w:rsidRPr="00A31F48">
        <w:rPr>
          <w:rFonts w:ascii="Times New Roman" w:hAnsi="Times New Roman"/>
          <w:sz w:val="28"/>
          <w:szCs w:val="28"/>
        </w:rPr>
        <w:t>на</w:t>
      </w:r>
      <w:r w:rsidR="00DA53C8">
        <w:rPr>
          <w:rFonts w:ascii="Times New Roman" w:hAnsi="Times New Roman"/>
          <w:sz w:val="28"/>
          <w:szCs w:val="28"/>
        </w:rPr>
        <w:t xml:space="preserve"> 2020 – 2021</w:t>
      </w:r>
      <w:r w:rsidRPr="00A31F48">
        <w:rPr>
          <w:rFonts w:ascii="Times New Roman" w:hAnsi="Times New Roman"/>
          <w:sz w:val="28"/>
          <w:szCs w:val="28"/>
        </w:rPr>
        <w:t xml:space="preserve"> годы</w:t>
      </w:r>
      <w:r w:rsidR="00AF424F">
        <w:rPr>
          <w:rFonts w:ascii="Times New Roman" w:hAnsi="Times New Roman"/>
          <w:sz w:val="28"/>
          <w:szCs w:val="28"/>
        </w:rPr>
        <w:t xml:space="preserve"> </w:t>
      </w:r>
      <w:r w:rsidR="006C35BE" w:rsidRPr="00FA7583">
        <w:rPr>
          <w:rStyle w:val="2"/>
          <w:color w:val="000000"/>
          <w:sz w:val="28"/>
          <w:szCs w:val="28"/>
        </w:rPr>
        <w:t>направлен на решение следующих задач:</w:t>
      </w:r>
    </w:p>
    <w:p w:rsidR="00970149" w:rsidRDefault="006C35BE" w:rsidP="00701E7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Style w:val="2"/>
          <w:color w:val="000000"/>
          <w:sz w:val="28"/>
          <w:szCs w:val="28"/>
        </w:rPr>
      </w:pPr>
      <w:r w:rsidRPr="005B09B0">
        <w:rPr>
          <w:rStyle w:val="2"/>
          <w:color w:val="000000"/>
          <w:sz w:val="28"/>
          <w:szCs w:val="28"/>
        </w:rPr>
        <w:t>У</w:t>
      </w:r>
      <w:r w:rsidR="00A31F48" w:rsidRPr="005B09B0">
        <w:rPr>
          <w:rStyle w:val="2"/>
          <w:color w:val="000000"/>
          <w:sz w:val="28"/>
          <w:szCs w:val="28"/>
        </w:rPr>
        <w:t xml:space="preserve">странение недостатков, выявленных в ходе проведения независимой оценки, </w:t>
      </w:r>
      <w:r w:rsidRPr="005B09B0">
        <w:rPr>
          <w:rStyle w:val="2"/>
          <w:b/>
          <w:color w:val="000000"/>
          <w:sz w:val="28"/>
          <w:szCs w:val="28"/>
        </w:rPr>
        <w:t>по</w:t>
      </w:r>
      <w:r w:rsidR="00A31F48" w:rsidRPr="005B09B0">
        <w:rPr>
          <w:rStyle w:val="2"/>
          <w:b/>
          <w:color w:val="000000"/>
          <w:sz w:val="28"/>
          <w:szCs w:val="28"/>
        </w:rPr>
        <w:t xml:space="preserve"> критери</w:t>
      </w:r>
      <w:r w:rsidRPr="005B09B0">
        <w:rPr>
          <w:rStyle w:val="2"/>
          <w:b/>
          <w:color w:val="000000"/>
          <w:sz w:val="28"/>
          <w:szCs w:val="28"/>
        </w:rPr>
        <w:t>ям</w:t>
      </w:r>
      <w:r w:rsidR="00970149">
        <w:rPr>
          <w:rStyle w:val="2"/>
          <w:b/>
          <w:color w:val="000000"/>
          <w:sz w:val="28"/>
          <w:szCs w:val="28"/>
        </w:rPr>
        <w:t>:</w:t>
      </w:r>
      <w:r w:rsidR="008B76E5">
        <w:rPr>
          <w:rStyle w:val="2"/>
          <w:b/>
          <w:color w:val="000000"/>
          <w:sz w:val="28"/>
          <w:szCs w:val="28"/>
        </w:rPr>
        <w:t xml:space="preserve"> </w:t>
      </w:r>
      <w:r w:rsidR="005B09B0">
        <w:rPr>
          <w:rStyle w:val="2"/>
          <w:color w:val="000000"/>
          <w:sz w:val="28"/>
          <w:szCs w:val="28"/>
        </w:rPr>
        <w:t>«Д</w:t>
      </w:r>
      <w:r w:rsidR="005B09B0" w:rsidRPr="00FA7583">
        <w:rPr>
          <w:rStyle w:val="2"/>
          <w:color w:val="000000"/>
          <w:sz w:val="28"/>
          <w:szCs w:val="28"/>
        </w:rPr>
        <w:t>оступность</w:t>
      </w:r>
      <w:r w:rsidR="005B09B0">
        <w:rPr>
          <w:rStyle w:val="2"/>
          <w:color w:val="000000"/>
          <w:sz w:val="28"/>
          <w:szCs w:val="28"/>
        </w:rPr>
        <w:t xml:space="preserve"> услуг</w:t>
      </w:r>
      <w:r w:rsidR="00AF424F">
        <w:rPr>
          <w:rStyle w:val="2"/>
          <w:color w:val="000000"/>
          <w:sz w:val="28"/>
          <w:szCs w:val="28"/>
        </w:rPr>
        <w:t xml:space="preserve"> </w:t>
      </w:r>
      <w:r w:rsidR="005B09B0">
        <w:rPr>
          <w:rStyle w:val="2"/>
          <w:color w:val="000000"/>
          <w:sz w:val="28"/>
          <w:szCs w:val="28"/>
        </w:rPr>
        <w:t xml:space="preserve">для инвалидов», </w:t>
      </w:r>
      <w:r w:rsidR="005B09B0" w:rsidRPr="00FA7583">
        <w:rPr>
          <w:rStyle w:val="2"/>
          <w:color w:val="000000"/>
          <w:sz w:val="28"/>
          <w:szCs w:val="28"/>
        </w:rPr>
        <w:t xml:space="preserve">«Доброжелательность, вежливость, компетентность работников </w:t>
      </w:r>
      <w:r w:rsidR="005B09B0">
        <w:rPr>
          <w:rStyle w:val="2"/>
          <w:color w:val="000000"/>
          <w:sz w:val="28"/>
          <w:szCs w:val="28"/>
        </w:rPr>
        <w:t xml:space="preserve">образовательной </w:t>
      </w:r>
      <w:r w:rsidR="005B09B0" w:rsidRPr="00FA7583">
        <w:rPr>
          <w:rStyle w:val="2"/>
          <w:color w:val="000000"/>
          <w:sz w:val="28"/>
          <w:szCs w:val="28"/>
        </w:rPr>
        <w:t>о</w:t>
      </w:r>
      <w:r w:rsidR="0085634B">
        <w:rPr>
          <w:rStyle w:val="2"/>
          <w:color w:val="000000"/>
          <w:sz w:val="28"/>
          <w:szCs w:val="28"/>
        </w:rPr>
        <w:t>рганизации»</w:t>
      </w:r>
      <w:r w:rsidR="005B09B0">
        <w:rPr>
          <w:rStyle w:val="2"/>
          <w:color w:val="000000"/>
          <w:sz w:val="28"/>
          <w:szCs w:val="28"/>
        </w:rPr>
        <w:t xml:space="preserve">. </w:t>
      </w:r>
    </w:p>
    <w:p w:rsidR="00970149" w:rsidRPr="00970149" w:rsidRDefault="006C35BE" w:rsidP="00701E7E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Style w:val="2"/>
          <w:color w:val="000000"/>
          <w:sz w:val="28"/>
          <w:szCs w:val="28"/>
        </w:rPr>
      </w:pPr>
      <w:r w:rsidRPr="00970149">
        <w:rPr>
          <w:rStyle w:val="2"/>
          <w:color w:val="000000"/>
          <w:sz w:val="28"/>
          <w:szCs w:val="28"/>
        </w:rPr>
        <w:t>У</w:t>
      </w:r>
      <w:r w:rsidR="005B09B0" w:rsidRPr="00970149">
        <w:rPr>
          <w:rStyle w:val="2"/>
          <w:color w:val="000000"/>
          <w:sz w:val="28"/>
          <w:szCs w:val="28"/>
        </w:rPr>
        <w:t xml:space="preserve">странение недостатков, выявленных в ходе проведения </w:t>
      </w:r>
      <w:r w:rsidR="000D13B4">
        <w:rPr>
          <w:rStyle w:val="2"/>
          <w:color w:val="000000"/>
          <w:sz w:val="28"/>
          <w:szCs w:val="28"/>
        </w:rPr>
        <w:t>НОК</w:t>
      </w:r>
      <w:r w:rsidR="005B09B0" w:rsidRPr="00970149">
        <w:rPr>
          <w:rStyle w:val="2"/>
          <w:color w:val="000000"/>
          <w:sz w:val="28"/>
          <w:szCs w:val="28"/>
        </w:rPr>
        <w:t xml:space="preserve">, </w:t>
      </w:r>
      <w:r w:rsidRPr="00970149">
        <w:rPr>
          <w:rStyle w:val="2"/>
          <w:b/>
          <w:color w:val="000000"/>
          <w:sz w:val="28"/>
          <w:szCs w:val="28"/>
        </w:rPr>
        <w:t>по</w:t>
      </w:r>
      <w:r w:rsidR="008B76E5">
        <w:rPr>
          <w:rStyle w:val="2"/>
          <w:b/>
          <w:color w:val="000000"/>
          <w:sz w:val="28"/>
          <w:szCs w:val="28"/>
        </w:rPr>
        <w:t xml:space="preserve"> </w:t>
      </w:r>
      <w:r w:rsidRPr="00970149">
        <w:rPr>
          <w:rStyle w:val="2"/>
          <w:b/>
          <w:color w:val="000000"/>
          <w:sz w:val="28"/>
          <w:szCs w:val="28"/>
        </w:rPr>
        <w:t>показателям</w:t>
      </w:r>
      <w:r w:rsidR="00970149" w:rsidRPr="00970149">
        <w:rPr>
          <w:rStyle w:val="2"/>
          <w:b/>
          <w:color w:val="000000"/>
          <w:sz w:val="28"/>
          <w:szCs w:val="28"/>
        </w:rPr>
        <w:t>:</w:t>
      </w:r>
    </w:p>
    <w:p w:rsidR="00970149" w:rsidRPr="00613FBE" w:rsidRDefault="00970149" w:rsidP="0070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-доступ для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в организацию и перемещени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13FBE">
        <w:rPr>
          <w:rFonts w:ascii="Times New Roman" w:hAnsi="Times New Roman" w:cs="Times New Roman"/>
          <w:b/>
          <w:bCs/>
          <w:sz w:val="28"/>
          <w:szCs w:val="28"/>
        </w:rPr>
        <w:t xml:space="preserve"> внутри организации</w:t>
      </w:r>
      <w:r w:rsidR="00130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DF1" w:rsidRPr="00C33DF1">
        <w:rPr>
          <w:rFonts w:ascii="Times New Roman" w:hAnsi="Times New Roman" w:cs="Times New Roman"/>
          <w:bCs/>
          <w:sz w:val="28"/>
          <w:szCs w:val="28"/>
        </w:rPr>
        <w:t xml:space="preserve">(обеспечить </w:t>
      </w:r>
      <w:r w:rsidRPr="00C33DF1">
        <w:rPr>
          <w:rFonts w:ascii="Times New Roman" w:hAnsi="Times New Roman" w:cs="Times New Roman"/>
          <w:sz w:val="28"/>
          <w:szCs w:val="28"/>
        </w:rPr>
        <w:t>наличие</w:t>
      </w:r>
      <w:r w:rsidRPr="00613FBE">
        <w:rPr>
          <w:rFonts w:ascii="Times New Roman" w:hAnsi="Times New Roman" w:cs="Times New Roman"/>
          <w:sz w:val="28"/>
          <w:szCs w:val="28"/>
        </w:rPr>
        <w:t xml:space="preserve"> оборудованных групп пандусами/подъемными платформами</w:t>
      </w:r>
      <w:r w:rsidR="00C33DF1">
        <w:rPr>
          <w:rFonts w:ascii="Times New Roman" w:hAnsi="Times New Roman" w:cs="Times New Roman"/>
          <w:sz w:val="28"/>
          <w:szCs w:val="28"/>
        </w:rPr>
        <w:t xml:space="preserve">; </w:t>
      </w:r>
      <w:r w:rsidRPr="00613FBE">
        <w:rPr>
          <w:rFonts w:ascii="Times New Roman" w:hAnsi="Times New Roman" w:cs="Times New Roman"/>
          <w:sz w:val="28"/>
          <w:szCs w:val="28"/>
        </w:rPr>
        <w:t>поручней, расширенных дверных проемов</w:t>
      </w:r>
      <w:r w:rsidR="00C33DF1">
        <w:rPr>
          <w:rFonts w:ascii="Times New Roman" w:hAnsi="Times New Roman" w:cs="Times New Roman"/>
          <w:sz w:val="28"/>
          <w:szCs w:val="28"/>
        </w:rPr>
        <w:t xml:space="preserve">; </w:t>
      </w:r>
      <w:r w:rsidRPr="00613FBE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</w:t>
      </w:r>
      <w:r w:rsidR="00C33DF1">
        <w:rPr>
          <w:rFonts w:ascii="Times New Roman" w:hAnsi="Times New Roman" w:cs="Times New Roman"/>
          <w:sz w:val="28"/>
          <w:szCs w:val="28"/>
        </w:rPr>
        <w:t>ческих помещений в организации</w:t>
      </w:r>
      <w:r w:rsidRPr="00613FBE">
        <w:rPr>
          <w:rFonts w:ascii="Times New Roman" w:hAnsi="Times New Roman" w:cs="Times New Roman"/>
          <w:sz w:val="28"/>
          <w:szCs w:val="28"/>
        </w:rPr>
        <w:t>);</w:t>
      </w:r>
    </w:p>
    <w:p w:rsidR="006C35BE" w:rsidRDefault="006C35BE" w:rsidP="00701E7E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8"/>
          <w:szCs w:val="28"/>
        </w:rPr>
      </w:pPr>
      <w:r w:rsidRPr="00FA7583">
        <w:rPr>
          <w:rStyle w:val="2"/>
          <w:color w:val="000000"/>
          <w:sz w:val="28"/>
          <w:szCs w:val="28"/>
        </w:rPr>
        <w:t xml:space="preserve">3. Реализация </w:t>
      </w:r>
      <w:r w:rsidR="005B09B0">
        <w:rPr>
          <w:rStyle w:val="2"/>
          <w:color w:val="000000"/>
          <w:sz w:val="28"/>
          <w:szCs w:val="28"/>
        </w:rPr>
        <w:t>плана</w:t>
      </w:r>
      <w:r w:rsidRPr="00FA7583">
        <w:rPr>
          <w:rStyle w:val="2"/>
          <w:color w:val="000000"/>
          <w:sz w:val="28"/>
          <w:szCs w:val="28"/>
        </w:rPr>
        <w:t xml:space="preserve"> мероприятий по повышению качества предоставляемых образовательных услуг по всем показателям критериев оценки качества оказания услуг с целью их повышения </w:t>
      </w:r>
      <w:r w:rsidR="00D04DEC">
        <w:rPr>
          <w:rStyle w:val="2"/>
          <w:color w:val="000000"/>
          <w:sz w:val="28"/>
          <w:szCs w:val="28"/>
        </w:rPr>
        <w:t>до</w:t>
      </w:r>
      <w:r w:rsidRPr="00FA7583">
        <w:rPr>
          <w:rStyle w:val="2"/>
          <w:color w:val="000000"/>
          <w:sz w:val="28"/>
          <w:szCs w:val="28"/>
        </w:rPr>
        <w:t xml:space="preserve"> максимально возможных баллов.</w:t>
      </w:r>
    </w:p>
    <w:p w:rsidR="008B76E5" w:rsidRDefault="008B76E5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54C0" w:rsidRDefault="00E254C0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297" w:rsidRDefault="00052297" w:rsidP="000522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52297" w:rsidRDefault="00052297" w:rsidP="00E25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11"/>
        <w:gridCol w:w="5736"/>
        <w:gridCol w:w="2254"/>
        <w:gridCol w:w="1906"/>
      </w:tblGrid>
      <w:tr w:rsidR="008C0DE5" w:rsidRPr="000A1E3C" w:rsidTr="00102351">
        <w:tc>
          <w:tcPr>
            <w:tcW w:w="4411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Критерий оценки, показатели критерия оценки</w:t>
            </w:r>
          </w:p>
        </w:tc>
        <w:tc>
          <w:tcPr>
            <w:tcW w:w="573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Наименование мероприятий по повышению качества условий оказания услуг и (или) устранению недостатков</w:t>
            </w:r>
          </w:p>
        </w:tc>
        <w:tc>
          <w:tcPr>
            <w:tcW w:w="2254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06" w:type="dxa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10"/>
                <w:color w:val="000000"/>
                <w:sz w:val="24"/>
                <w:szCs w:val="24"/>
              </w:rPr>
              <w:t>Сроки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10"/>
                <w:color w:val="000000"/>
                <w:sz w:val="24"/>
                <w:szCs w:val="24"/>
              </w:rPr>
            </w:pPr>
            <w:proofErr w:type="gramStart"/>
            <w:r w:rsidRPr="000A1E3C">
              <w:rPr>
                <w:rStyle w:val="210"/>
                <w:color w:val="000000"/>
                <w:sz w:val="24"/>
                <w:szCs w:val="24"/>
              </w:rPr>
              <w:t>реализации</w:t>
            </w:r>
            <w:proofErr w:type="gramEnd"/>
          </w:p>
        </w:tc>
      </w:tr>
      <w:tr w:rsidR="006A5E37" w:rsidRPr="000A1E3C" w:rsidTr="00215A33">
        <w:tc>
          <w:tcPr>
            <w:tcW w:w="14307" w:type="dxa"/>
            <w:gridSpan w:val="4"/>
          </w:tcPr>
          <w:p w:rsidR="006A5E37" w:rsidRPr="000A1E3C" w:rsidRDefault="0012045B" w:rsidP="00215A33">
            <w:pPr>
              <w:pStyle w:val="21"/>
              <w:shd w:val="clear" w:color="auto" w:fill="auto"/>
              <w:spacing w:before="0" w:after="0"/>
              <w:ind w:left="720"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color w:val="000000"/>
                <w:sz w:val="24"/>
                <w:szCs w:val="24"/>
              </w:rPr>
              <w:t>1.</w:t>
            </w:r>
            <w:r w:rsidR="006A5E37" w:rsidRPr="000A1E3C">
              <w:rPr>
                <w:rStyle w:val="2"/>
                <w:b/>
                <w:color w:val="000000"/>
                <w:sz w:val="24"/>
                <w:szCs w:val="24"/>
              </w:rPr>
              <w:t>Критерий «Открытость и доступность информации об образовательной организации»</w:t>
            </w:r>
          </w:p>
        </w:tc>
      </w:tr>
      <w:tr w:rsidR="008C0DE5" w:rsidRPr="000A1E3C" w:rsidTr="0012045B">
        <w:trPr>
          <w:trHeight w:val="2154"/>
        </w:trPr>
        <w:tc>
          <w:tcPr>
            <w:tcW w:w="4411" w:type="dxa"/>
          </w:tcPr>
          <w:p w:rsidR="006A5E37" w:rsidRPr="000A1E3C" w:rsidRDefault="006A5E37" w:rsidP="00DA3EA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</w:t>
            </w:r>
            <w:r w:rsidR="00C57E9E" w:rsidRPr="000A1E3C">
              <w:rPr>
                <w:rStyle w:val="22"/>
                <w:color w:val="000000"/>
                <w:sz w:val="24"/>
                <w:szCs w:val="24"/>
              </w:rPr>
              <w:t>йте организации в информационно-</w:t>
            </w:r>
            <w:r w:rsidRPr="000A1E3C">
              <w:rPr>
                <w:rStyle w:val="22"/>
                <w:color w:val="000000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5736" w:type="dxa"/>
          </w:tcPr>
          <w:p w:rsidR="00F40A78" w:rsidRDefault="000C6CBD" w:rsidP="000E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EA4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ДОУ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, добавление новых раз</w:t>
            </w:r>
            <w:r w:rsidR="00052297">
              <w:rPr>
                <w:rFonts w:ascii="Times New Roman" w:hAnsi="Times New Roman" w:cs="Times New Roman"/>
                <w:sz w:val="24"/>
                <w:szCs w:val="24"/>
              </w:rPr>
              <w:t>делов, отражающих деятельность Д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22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E37" w:rsidRPr="000A1E3C" w:rsidRDefault="00F40A78" w:rsidP="000E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«Независимая оценка качества </w:t>
            </w:r>
            <w:r w:rsidR="00C57E9E" w:rsidRPr="000A1E3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052297">
              <w:rPr>
                <w:rFonts w:ascii="Times New Roman" w:hAnsi="Times New Roman" w:cs="Times New Roman"/>
                <w:sz w:val="24"/>
                <w:szCs w:val="24"/>
              </w:rPr>
              <w:t>МДОБУ детский сад  №1</w:t>
            </w:r>
            <w:r w:rsidR="00AF424F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="006A5E37" w:rsidRPr="000A1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3EA4" w:rsidRPr="000A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6A5E37" w:rsidRPr="000A1E3C" w:rsidRDefault="006A5E37" w:rsidP="0005229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Ответственный за ведение сайта</w:t>
            </w:r>
            <w:r w:rsidR="00AF424F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52297">
              <w:rPr>
                <w:rStyle w:val="22"/>
                <w:color w:val="000000"/>
                <w:sz w:val="24"/>
                <w:szCs w:val="24"/>
              </w:rPr>
              <w:t>Рудакова Н.В.</w:t>
            </w:r>
          </w:p>
        </w:tc>
        <w:tc>
          <w:tcPr>
            <w:tcW w:w="1906" w:type="dxa"/>
          </w:tcPr>
          <w:p w:rsidR="000C6CBD" w:rsidRDefault="000C6CBD" w:rsidP="000A1E3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Март</w:t>
            </w:r>
          </w:p>
          <w:p w:rsidR="000A1E3C" w:rsidRPr="000A1E3C" w:rsidRDefault="000C6CBD" w:rsidP="000A1E3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2020г.</w:t>
            </w:r>
          </w:p>
          <w:p w:rsidR="006A5E37" w:rsidRPr="000A1E3C" w:rsidRDefault="006A5E37" w:rsidP="00215A3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12045B" w:rsidRPr="000A1E3C" w:rsidTr="0012045B">
        <w:tc>
          <w:tcPr>
            <w:tcW w:w="14307" w:type="dxa"/>
            <w:gridSpan w:val="4"/>
            <w:tcBorders>
              <w:bottom w:val="nil"/>
            </w:tcBorders>
          </w:tcPr>
          <w:p w:rsidR="0012045B" w:rsidRPr="000A1E3C" w:rsidRDefault="0012045B" w:rsidP="0012045B">
            <w:pPr>
              <w:pStyle w:val="21"/>
              <w:shd w:val="clear" w:color="auto" w:fill="auto"/>
              <w:spacing w:before="0" w:after="0"/>
              <w:ind w:firstLine="0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8C0DE5" w:rsidRPr="000A1E3C" w:rsidTr="0012045B">
        <w:tc>
          <w:tcPr>
            <w:tcW w:w="12401" w:type="dxa"/>
            <w:gridSpan w:val="3"/>
            <w:tcBorders>
              <w:top w:val="nil"/>
            </w:tcBorders>
          </w:tcPr>
          <w:p w:rsidR="006A5E37" w:rsidRPr="000A1E3C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6A5E37" w:rsidRPr="000A1E3C">
              <w:rPr>
                <w:rStyle w:val="2"/>
                <w:b/>
                <w:color w:val="000000"/>
                <w:sz w:val="24"/>
                <w:szCs w:val="24"/>
              </w:rPr>
              <w:t>3. Критерий «Доступность услуг для инвалидов»</w:t>
            </w:r>
          </w:p>
        </w:tc>
        <w:tc>
          <w:tcPr>
            <w:tcW w:w="1906" w:type="dxa"/>
            <w:tcBorders>
              <w:top w:val="nil"/>
            </w:tcBorders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</w:p>
        </w:tc>
      </w:tr>
      <w:tr w:rsidR="008C0DE5" w:rsidRPr="000A1E3C" w:rsidTr="00102351">
        <w:tc>
          <w:tcPr>
            <w:tcW w:w="4411" w:type="dxa"/>
          </w:tcPr>
          <w:p w:rsidR="006A5E37" w:rsidRPr="000A1E3C" w:rsidRDefault="008C0DE5" w:rsidP="008C0DE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  <w:highlight w:val="yellow"/>
              </w:rPr>
            </w:pPr>
            <w:r w:rsidRPr="004750C8">
              <w:rPr>
                <w:bCs/>
                <w:sz w:val="24"/>
                <w:szCs w:val="24"/>
              </w:rPr>
              <w:t xml:space="preserve">Доступ для инвалидов в организацию и перемещение внутри организации </w:t>
            </w:r>
          </w:p>
        </w:tc>
        <w:tc>
          <w:tcPr>
            <w:tcW w:w="5736" w:type="dxa"/>
          </w:tcPr>
          <w:p w:rsidR="006A5E37" w:rsidRDefault="00056B6B" w:rsidP="00056B6B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4750C8">
              <w:rPr>
                <w:bCs/>
                <w:sz w:val="24"/>
                <w:szCs w:val="24"/>
              </w:rPr>
              <w:t xml:space="preserve">Разместить информацию на сайте в разделе «Доступная среда» о </w:t>
            </w:r>
            <w:r w:rsidR="008C0DE5" w:rsidRPr="004750C8">
              <w:rPr>
                <w:sz w:val="24"/>
                <w:szCs w:val="24"/>
              </w:rPr>
              <w:t>наличи</w:t>
            </w:r>
            <w:r w:rsidRPr="004750C8">
              <w:rPr>
                <w:sz w:val="24"/>
                <w:szCs w:val="24"/>
              </w:rPr>
              <w:t>и/отсутствии</w:t>
            </w:r>
            <w:r w:rsidR="008C0DE5" w:rsidRPr="004750C8">
              <w:rPr>
                <w:sz w:val="24"/>
                <w:szCs w:val="24"/>
              </w:rPr>
              <w:t xml:space="preserve"> оборудованных групп пандусами/подъемными платформами; поручней, расширенных дверных проемов; специально оборудо</w:t>
            </w:r>
            <w:bookmarkStart w:id="2" w:name="_GoBack"/>
            <w:bookmarkEnd w:id="2"/>
            <w:r w:rsidR="008C0DE5" w:rsidRPr="004750C8">
              <w:rPr>
                <w:sz w:val="24"/>
                <w:szCs w:val="24"/>
              </w:rPr>
              <w:t>ванных санитарно-гигиенических помещений в организации</w:t>
            </w:r>
          </w:p>
          <w:p w:rsidR="004750C8" w:rsidRDefault="004750C8" w:rsidP="004750C8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1.Отсутствие специально оборудованных санитарно-гигиенических помещений;</w:t>
            </w:r>
          </w:p>
          <w:p w:rsidR="004750C8" w:rsidRPr="000A1E3C" w:rsidRDefault="004750C8" w:rsidP="004750C8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2.отсутствие выделенных стоянок для автотранспортных средств инвалидов</w:t>
            </w:r>
          </w:p>
        </w:tc>
        <w:tc>
          <w:tcPr>
            <w:tcW w:w="2254" w:type="dxa"/>
          </w:tcPr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Заведующий </w:t>
            </w:r>
          </w:p>
          <w:p w:rsidR="0012045B" w:rsidRPr="000A1E3C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Л.В. Бондарева</w:t>
            </w:r>
          </w:p>
          <w:p w:rsidR="006A5E37" w:rsidRPr="000A1E3C" w:rsidRDefault="006A5E37" w:rsidP="004750C8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8C0DE5" w:rsidRPr="000A1E3C" w:rsidRDefault="008C0DE5" w:rsidP="008C0DE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Данное нарушение будет устранено в ходе капитального ремонта или реконструкции.</w:t>
            </w:r>
          </w:p>
          <w:p w:rsidR="008C0DE5" w:rsidRPr="000A1E3C" w:rsidRDefault="008C0DE5" w:rsidP="008C0DE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 xml:space="preserve">(ФЗ - 181 Ст. 15) </w:t>
            </w:r>
          </w:p>
          <w:p w:rsidR="006A5E37" w:rsidRPr="000A1E3C" w:rsidRDefault="006A5E37" w:rsidP="00FA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E5" w:rsidRPr="000A1E3C" w:rsidTr="00102351">
        <w:tc>
          <w:tcPr>
            <w:tcW w:w="4411" w:type="dxa"/>
          </w:tcPr>
          <w:p w:rsidR="006A5E37" w:rsidRPr="000A1E3C" w:rsidRDefault="008C0DE5" w:rsidP="008C0DE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4750C8">
              <w:rPr>
                <w:bCs/>
                <w:sz w:val="24"/>
                <w:szCs w:val="24"/>
              </w:rPr>
              <w:t>Условия для получения инвалидами образования наравне со всеми</w:t>
            </w:r>
          </w:p>
        </w:tc>
        <w:tc>
          <w:tcPr>
            <w:tcW w:w="5736" w:type="dxa"/>
          </w:tcPr>
          <w:p w:rsidR="0046149E" w:rsidRPr="0012045B" w:rsidRDefault="0012045B" w:rsidP="0012045B">
            <w:pPr>
              <w:tabs>
                <w:tab w:val="left" w:pos="0"/>
              </w:tabs>
              <w:ind w:right="13"/>
              <w:jc w:val="both"/>
              <w:rPr>
                <w:rStyle w:val="22"/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1.</w:t>
            </w:r>
            <w:r w:rsidR="004D1A01" w:rsidRPr="0012045B">
              <w:rPr>
                <w:rStyle w:val="22"/>
                <w:color w:val="000000"/>
                <w:sz w:val="24"/>
                <w:szCs w:val="24"/>
              </w:rPr>
              <w:t xml:space="preserve">Проведение инструктажей с работниками </w:t>
            </w:r>
            <w:r w:rsidRPr="0012045B">
              <w:rPr>
                <w:rStyle w:val="22"/>
                <w:color w:val="000000"/>
                <w:sz w:val="24"/>
                <w:szCs w:val="24"/>
              </w:rPr>
              <w:t>ДОУ</w:t>
            </w:r>
            <w:r w:rsidR="004D1A01" w:rsidRPr="0012045B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="000A1F02" w:rsidRPr="0012045B">
              <w:rPr>
                <w:rStyle w:val="22"/>
                <w:color w:val="000000"/>
                <w:sz w:val="24"/>
                <w:szCs w:val="24"/>
              </w:rPr>
              <w:t xml:space="preserve">об </w:t>
            </w:r>
            <w:r w:rsidR="000A1F02" w:rsidRPr="0012045B">
              <w:rPr>
                <w:rFonts w:ascii="Times New Roman" w:hAnsi="Times New Roman" w:cs="Times New Roman"/>
                <w:color w:val="000000" w:themeColor="text1"/>
                <w:sz w:val="24"/>
              </w:rPr>
              <w:t>этике общения с инвалидами</w:t>
            </w:r>
            <w:r w:rsidR="004D1A01" w:rsidRPr="0012045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0A1F02" w:rsidRPr="0012045B">
              <w:rPr>
                <w:rStyle w:val="22"/>
                <w:color w:val="000000"/>
                <w:sz w:val="24"/>
                <w:szCs w:val="24"/>
              </w:rPr>
              <w:t xml:space="preserve">о </w:t>
            </w:r>
            <w:r w:rsidR="004D1A01" w:rsidRPr="0012045B">
              <w:rPr>
                <w:rStyle w:val="22"/>
                <w:color w:val="000000"/>
                <w:sz w:val="24"/>
                <w:szCs w:val="24"/>
              </w:rPr>
              <w:t>правилах общения с получателями образовательных услуг</w:t>
            </w:r>
            <w:r w:rsidR="00840C15" w:rsidRPr="0012045B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r w:rsidR="000A1F02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750C8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0C15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 w:rsidR="000A1F02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="00840C15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для инвалидов общего образования</w:t>
            </w:r>
            <w:r w:rsidR="000A1F02" w:rsidRPr="001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A01" w:rsidRPr="000A1E3C" w:rsidRDefault="004D1A01" w:rsidP="00840C15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Заведующий </w:t>
            </w:r>
          </w:p>
          <w:p w:rsidR="006A5E37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Л.В. Бондарева</w:t>
            </w:r>
          </w:p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Старший воспитатель</w:t>
            </w:r>
          </w:p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Н.В. Рудакова</w:t>
            </w:r>
          </w:p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</w:rPr>
            </w:pPr>
          </w:p>
          <w:p w:rsidR="0012045B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</w:rPr>
            </w:pPr>
          </w:p>
          <w:p w:rsidR="0012045B" w:rsidRPr="000A1E3C" w:rsidRDefault="0012045B" w:rsidP="0012045B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65776D" w:rsidRDefault="000C6CBD" w:rsidP="000C6CBD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C6CBD" w:rsidRDefault="000C6CBD" w:rsidP="000C6CBD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5776D" w:rsidRPr="000A1E3C" w:rsidRDefault="0065776D" w:rsidP="004750C8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</w:tr>
      <w:tr w:rsidR="00102351" w:rsidRPr="000A1E3C" w:rsidTr="002E0B01">
        <w:tc>
          <w:tcPr>
            <w:tcW w:w="14307" w:type="dxa"/>
            <w:gridSpan w:val="4"/>
          </w:tcPr>
          <w:p w:rsidR="00102351" w:rsidRPr="000A1E3C" w:rsidRDefault="00102351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0A1E3C">
              <w:rPr>
                <w:rStyle w:val="2"/>
                <w:b/>
                <w:color w:val="000000"/>
                <w:sz w:val="24"/>
                <w:szCs w:val="24"/>
              </w:rPr>
              <w:lastRenderedPageBreak/>
              <w:t>4. Критерий «Доброжелательность, вежливость, компетентность работников образовательной организации»</w:t>
            </w:r>
          </w:p>
        </w:tc>
      </w:tr>
      <w:tr w:rsidR="008C0DE5" w:rsidRPr="000A1E3C" w:rsidTr="004D1A01">
        <w:tc>
          <w:tcPr>
            <w:tcW w:w="4411" w:type="dxa"/>
            <w:shd w:val="clear" w:color="auto" w:fill="auto"/>
          </w:tcPr>
          <w:p w:rsidR="006A5E37" w:rsidRPr="000A1E3C" w:rsidRDefault="006A5E37" w:rsidP="00215A33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Доброжелательность и вежливость работников организации</w:t>
            </w:r>
          </w:p>
        </w:tc>
        <w:tc>
          <w:tcPr>
            <w:tcW w:w="5736" w:type="dxa"/>
            <w:shd w:val="clear" w:color="auto" w:fill="auto"/>
          </w:tcPr>
          <w:p w:rsidR="006A5E37" w:rsidRPr="0012045B" w:rsidRDefault="00B07AAE" w:rsidP="00B07AAE">
            <w:pPr>
              <w:shd w:val="clear" w:color="auto" w:fill="FFFFFF"/>
              <w:ind w:right="113"/>
              <w:rPr>
                <w:rFonts w:ascii="Tahoma" w:eastAsia="Times New Roman" w:hAnsi="Tahoma" w:cs="Tahoma"/>
                <w:color w:val="173B51"/>
                <w:sz w:val="24"/>
                <w:szCs w:val="24"/>
                <w:lang w:eastAsia="ru-RU"/>
              </w:rPr>
            </w:pPr>
            <w:r w:rsidRPr="0012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педагогов и</w:t>
            </w:r>
            <w:r w:rsidRPr="0012045B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 xml:space="preserve"> </w:t>
            </w:r>
            <w:r w:rsidRPr="0012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вопросам воспитания</w:t>
            </w:r>
            <w:r w:rsidRPr="0012045B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 xml:space="preserve"> </w:t>
            </w:r>
            <w:r w:rsidRPr="0012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обучения воспитанников ДОУ (День открытых дверей, проведение открытых мероприятий, проведение мастер классов на родительских собраниях, пополнение информации на персональных страницах педагогов на официальном сайте </w:t>
            </w:r>
            <w:r w:rsidR="0012045B" w:rsidRPr="0012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ДОУ)</w:t>
            </w:r>
          </w:p>
        </w:tc>
        <w:tc>
          <w:tcPr>
            <w:tcW w:w="2254" w:type="dxa"/>
          </w:tcPr>
          <w:p w:rsidR="006A5E37" w:rsidRPr="0012045B" w:rsidRDefault="00B07AAE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12045B">
              <w:rPr>
                <w:rStyle w:val="22"/>
                <w:color w:val="000000"/>
                <w:sz w:val="24"/>
                <w:szCs w:val="24"/>
              </w:rPr>
              <w:t xml:space="preserve">Рудакова Наталья Викторовна </w:t>
            </w:r>
          </w:p>
          <w:p w:rsidR="00B07AAE" w:rsidRPr="0012045B" w:rsidRDefault="00B07AAE" w:rsidP="00215A33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2045B">
              <w:rPr>
                <w:rStyle w:val="22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906" w:type="dxa"/>
          </w:tcPr>
          <w:p w:rsidR="006A5E37" w:rsidRDefault="000C6CBD" w:rsidP="00B07AAE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Июнь</w:t>
            </w:r>
          </w:p>
          <w:p w:rsidR="000C6CBD" w:rsidRPr="000A1E3C" w:rsidRDefault="000C6CBD" w:rsidP="00B07AAE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2020г.</w:t>
            </w:r>
          </w:p>
        </w:tc>
      </w:tr>
      <w:tr w:rsidR="008C0DE5" w:rsidRPr="000A1E3C" w:rsidTr="004D1A01">
        <w:tc>
          <w:tcPr>
            <w:tcW w:w="4411" w:type="dxa"/>
            <w:shd w:val="clear" w:color="auto" w:fill="auto"/>
          </w:tcPr>
          <w:p w:rsidR="006A5E37" w:rsidRPr="000A1E3C" w:rsidRDefault="006A5E37" w:rsidP="002D3B8F">
            <w:pPr>
              <w:pStyle w:val="2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0A1E3C">
              <w:rPr>
                <w:rStyle w:val="22"/>
                <w:color w:val="000000"/>
                <w:sz w:val="24"/>
                <w:szCs w:val="24"/>
              </w:rPr>
              <w:t>Компетентность работников организации</w:t>
            </w:r>
          </w:p>
        </w:tc>
        <w:tc>
          <w:tcPr>
            <w:tcW w:w="5736" w:type="dxa"/>
            <w:shd w:val="clear" w:color="auto" w:fill="auto"/>
          </w:tcPr>
          <w:p w:rsidR="006A5E37" w:rsidRPr="0012045B" w:rsidRDefault="00B07AAE" w:rsidP="00B07AAE">
            <w:pPr>
              <w:pStyle w:val="2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12045B"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Мероприятия по обеспечению и созданию условий для психологической безопасности и комфортности в ДОУ (Тренинги для педагогов «Жизнь прекрасна», «В детский сад – с хорошим настроением!», разработка картотеки игр и упражнений для эмоциональной разрядки, беседа «Доброта в наше время», «Управление стрессом», «Трудности в принятии решений», «Переживание осознания собственной </w:t>
            </w:r>
            <w:proofErr w:type="spellStart"/>
            <w:r w:rsidRPr="0012045B">
              <w:rPr>
                <w:color w:val="000000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="0012045B" w:rsidRPr="0012045B">
              <w:rPr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254" w:type="dxa"/>
          </w:tcPr>
          <w:p w:rsidR="00B07AAE" w:rsidRDefault="00B07AAE" w:rsidP="00B07AAE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Рудакова Наталья Викторовна </w:t>
            </w:r>
          </w:p>
          <w:p w:rsidR="006A5E37" w:rsidRPr="000A1E3C" w:rsidRDefault="00B07AAE" w:rsidP="00B07AAE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Старший воспитатель</w:t>
            </w:r>
          </w:p>
        </w:tc>
        <w:tc>
          <w:tcPr>
            <w:tcW w:w="1906" w:type="dxa"/>
          </w:tcPr>
          <w:p w:rsidR="006A5E37" w:rsidRPr="000A1E3C" w:rsidRDefault="00B07AAE" w:rsidP="004D1A01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31.08.2020</w:t>
            </w:r>
          </w:p>
        </w:tc>
      </w:tr>
    </w:tbl>
    <w:p w:rsidR="006A5E37" w:rsidRPr="006A5E37" w:rsidRDefault="006A5E37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2F" w:rsidRPr="006A5E37" w:rsidRDefault="0068102F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E37" w:rsidRDefault="006A5E37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71D" w:rsidRPr="006A5E37" w:rsidRDefault="0013471D" w:rsidP="006A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471D" w:rsidRPr="006A5E37" w:rsidSect="008B76E5">
      <w:pgSz w:w="16838" w:h="11906" w:orient="landscape"/>
      <w:pgMar w:top="1276" w:right="53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62" w:rsidRDefault="00901962" w:rsidP="0075106D">
      <w:pPr>
        <w:spacing w:after="0" w:line="240" w:lineRule="auto"/>
      </w:pPr>
      <w:r>
        <w:separator/>
      </w:r>
    </w:p>
  </w:endnote>
  <w:endnote w:type="continuationSeparator" w:id="0">
    <w:p w:rsidR="00901962" w:rsidRDefault="00901962" w:rsidP="007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62" w:rsidRDefault="00901962" w:rsidP="0075106D">
      <w:pPr>
        <w:spacing w:after="0" w:line="240" w:lineRule="auto"/>
      </w:pPr>
      <w:r>
        <w:separator/>
      </w:r>
    </w:p>
  </w:footnote>
  <w:footnote w:type="continuationSeparator" w:id="0">
    <w:p w:rsidR="00901962" w:rsidRDefault="00901962" w:rsidP="007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C2" w:rsidRDefault="000761C2" w:rsidP="000761C2">
    <w:pPr>
      <w:pStyle w:val="a7"/>
      <w:tabs>
        <w:tab w:val="clear" w:pos="4677"/>
        <w:tab w:val="clear" w:pos="9355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4DA1B4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3"/>
    <w:multiLevelType w:val="multilevel"/>
    <w:tmpl w:val="0000001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5"/>
    <w:multiLevelType w:val="multilevel"/>
    <w:tmpl w:val="A498F0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AB7414E"/>
    <w:multiLevelType w:val="hybridMultilevel"/>
    <w:tmpl w:val="B68A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85F22"/>
    <w:multiLevelType w:val="hybridMultilevel"/>
    <w:tmpl w:val="A1A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D3042B"/>
    <w:multiLevelType w:val="hybridMultilevel"/>
    <w:tmpl w:val="6E16D5D0"/>
    <w:lvl w:ilvl="0" w:tplc="58182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04EFF"/>
    <w:multiLevelType w:val="hybridMultilevel"/>
    <w:tmpl w:val="ED2E9436"/>
    <w:lvl w:ilvl="0" w:tplc="05D07B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478C3"/>
    <w:multiLevelType w:val="hybridMultilevel"/>
    <w:tmpl w:val="19342F50"/>
    <w:lvl w:ilvl="0" w:tplc="56B6D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14763"/>
    <w:multiLevelType w:val="hybridMultilevel"/>
    <w:tmpl w:val="1972B086"/>
    <w:lvl w:ilvl="0" w:tplc="9A647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4701A"/>
    <w:multiLevelType w:val="hybridMultilevel"/>
    <w:tmpl w:val="91C26DC8"/>
    <w:lvl w:ilvl="0" w:tplc="FBBCF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77600"/>
    <w:multiLevelType w:val="hybridMultilevel"/>
    <w:tmpl w:val="D358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30622"/>
    <w:multiLevelType w:val="hybridMultilevel"/>
    <w:tmpl w:val="47B087F8"/>
    <w:lvl w:ilvl="0" w:tplc="DB88728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2212A7"/>
    <w:multiLevelType w:val="hybridMultilevel"/>
    <w:tmpl w:val="78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409C0"/>
    <w:multiLevelType w:val="hybridMultilevel"/>
    <w:tmpl w:val="D9460AE0"/>
    <w:lvl w:ilvl="0" w:tplc="1B7E1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6CA5"/>
    <w:multiLevelType w:val="hybridMultilevel"/>
    <w:tmpl w:val="68BC8C2A"/>
    <w:lvl w:ilvl="0" w:tplc="C11A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AC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2C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6A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23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0A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21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22"/>
  </w:num>
  <w:num w:numId="5">
    <w:abstractNumId w:val="28"/>
  </w:num>
  <w:num w:numId="6">
    <w:abstractNumId w:val="24"/>
  </w:num>
  <w:num w:numId="7">
    <w:abstractNumId w:val="1"/>
  </w:num>
  <w:num w:numId="8">
    <w:abstractNumId w:val="23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6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8"/>
  </w:num>
  <w:num w:numId="26">
    <w:abstractNumId w:val="19"/>
  </w:num>
  <w:num w:numId="27">
    <w:abstractNumId w:val="27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FD3"/>
    <w:rsid w:val="00021FC8"/>
    <w:rsid w:val="000303E8"/>
    <w:rsid w:val="00052297"/>
    <w:rsid w:val="00056B6B"/>
    <w:rsid w:val="000761C2"/>
    <w:rsid w:val="000A1E3C"/>
    <w:rsid w:val="000A1F02"/>
    <w:rsid w:val="000A36E6"/>
    <w:rsid w:val="000A7FD3"/>
    <w:rsid w:val="000B6FD9"/>
    <w:rsid w:val="000C6CBD"/>
    <w:rsid w:val="000D13B4"/>
    <w:rsid w:val="000D28E7"/>
    <w:rsid w:val="000E348B"/>
    <w:rsid w:val="000E79F2"/>
    <w:rsid w:val="00102351"/>
    <w:rsid w:val="00103FBE"/>
    <w:rsid w:val="00107B94"/>
    <w:rsid w:val="00117251"/>
    <w:rsid w:val="0012045B"/>
    <w:rsid w:val="001265D9"/>
    <w:rsid w:val="001306BC"/>
    <w:rsid w:val="0013471D"/>
    <w:rsid w:val="001522CA"/>
    <w:rsid w:val="001663AA"/>
    <w:rsid w:val="00175057"/>
    <w:rsid w:val="00183176"/>
    <w:rsid w:val="00191FA1"/>
    <w:rsid w:val="001930C0"/>
    <w:rsid w:val="001B1830"/>
    <w:rsid w:val="001B2B30"/>
    <w:rsid w:val="001C693E"/>
    <w:rsid w:val="001E0019"/>
    <w:rsid w:val="001F3164"/>
    <w:rsid w:val="00210016"/>
    <w:rsid w:val="00220F73"/>
    <w:rsid w:val="002227A9"/>
    <w:rsid w:val="00230F88"/>
    <w:rsid w:val="00240A53"/>
    <w:rsid w:val="00240F0A"/>
    <w:rsid w:val="0026421B"/>
    <w:rsid w:val="002B3967"/>
    <w:rsid w:val="002C1BBF"/>
    <w:rsid w:val="002D3B8F"/>
    <w:rsid w:val="002D4F1F"/>
    <w:rsid w:val="002E1BB4"/>
    <w:rsid w:val="002E40CF"/>
    <w:rsid w:val="002E6AB4"/>
    <w:rsid w:val="002E7C48"/>
    <w:rsid w:val="002F5454"/>
    <w:rsid w:val="00304C9F"/>
    <w:rsid w:val="003440B4"/>
    <w:rsid w:val="0035538B"/>
    <w:rsid w:val="0036589B"/>
    <w:rsid w:val="003805F7"/>
    <w:rsid w:val="00391BD9"/>
    <w:rsid w:val="00395B67"/>
    <w:rsid w:val="003B2F77"/>
    <w:rsid w:val="003C1132"/>
    <w:rsid w:val="003C41C1"/>
    <w:rsid w:val="003C5F1A"/>
    <w:rsid w:val="003E369D"/>
    <w:rsid w:val="004075EE"/>
    <w:rsid w:val="00415E11"/>
    <w:rsid w:val="004570DC"/>
    <w:rsid w:val="0046149E"/>
    <w:rsid w:val="004750C8"/>
    <w:rsid w:val="00477AE4"/>
    <w:rsid w:val="004A0E22"/>
    <w:rsid w:val="004A7FDF"/>
    <w:rsid w:val="004B61F6"/>
    <w:rsid w:val="004C389C"/>
    <w:rsid w:val="004C51FE"/>
    <w:rsid w:val="004D1A01"/>
    <w:rsid w:val="004F2CCE"/>
    <w:rsid w:val="00532CCC"/>
    <w:rsid w:val="00533BA3"/>
    <w:rsid w:val="00545A65"/>
    <w:rsid w:val="005973BE"/>
    <w:rsid w:val="005B09B0"/>
    <w:rsid w:val="005B636D"/>
    <w:rsid w:val="005C3810"/>
    <w:rsid w:val="005F43D2"/>
    <w:rsid w:val="006014A5"/>
    <w:rsid w:val="00606AF5"/>
    <w:rsid w:val="00613E43"/>
    <w:rsid w:val="00613FBE"/>
    <w:rsid w:val="00622D86"/>
    <w:rsid w:val="00630129"/>
    <w:rsid w:val="00652D76"/>
    <w:rsid w:val="00653954"/>
    <w:rsid w:val="0065776D"/>
    <w:rsid w:val="00665700"/>
    <w:rsid w:val="0068102F"/>
    <w:rsid w:val="00686F1E"/>
    <w:rsid w:val="006A5E37"/>
    <w:rsid w:val="006B334A"/>
    <w:rsid w:val="006B4F46"/>
    <w:rsid w:val="006C35BE"/>
    <w:rsid w:val="006F07ED"/>
    <w:rsid w:val="006F28AE"/>
    <w:rsid w:val="00701E7E"/>
    <w:rsid w:val="00714499"/>
    <w:rsid w:val="007177B1"/>
    <w:rsid w:val="00720078"/>
    <w:rsid w:val="0072473A"/>
    <w:rsid w:val="0073382E"/>
    <w:rsid w:val="0075106D"/>
    <w:rsid w:val="007629A9"/>
    <w:rsid w:val="00784696"/>
    <w:rsid w:val="007A2309"/>
    <w:rsid w:val="007B2828"/>
    <w:rsid w:val="00805958"/>
    <w:rsid w:val="00824A89"/>
    <w:rsid w:val="00837ACE"/>
    <w:rsid w:val="00837D16"/>
    <w:rsid w:val="00840C15"/>
    <w:rsid w:val="00843EC9"/>
    <w:rsid w:val="008555A6"/>
    <w:rsid w:val="0085634B"/>
    <w:rsid w:val="00883116"/>
    <w:rsid w:val="00896781"/>
    <w:rsid w:val="008B43E1"/>
    <w:rsid w:val="008B76E5"/>
    <w:rsid w:val="008C0DE5"/>
    <w:rsid w:val="008F01F4"/>
    <w:rsid w:val="008F4986"/>
    <w:rsid w:val="00901962"/>
    <w:rsid w:val="00903715"/>
    <w:rsid w:val="00906824"/>
    <w:rsid w:val="009179C6"/>
    <w:rsid w:val="00936469"/>
    <w:rsid w:val="00944314"/>
    <w:rsid w:val="009477D0"/>
    <w:rsid w:val="0096394C"/>
    <w:rsid w:val="00970149"/>
    <w:rsid w:val="009B590E"/>
    <w:rsid w:val="009C5721"/>
    <w:rsid w:val="009D6DB2"/>
    <w:rsid w:val="009E2F7A"/>
    <w:rsid w:val="009F44F5"/>
    <w:rsid w:val="009F702C"/>
    <w:rsid w:val="00A04A10"/>
    <w:rsid w:val="00A31F48"/>
    <w:rsid w:val="00A326E3"/>
    <w:rsid w:val="00A71328"/>
    <w:rsid w:val="00A95D1F"/>
    <w:rsid w:val="00AC6189"/>
    <w:rsid w:val="00AD4E9C"/>
    <w:rsid w:val="00AD679F"/>
    <w:rsid w:val="00AF424F"/>
    <w:rsid w:val="00B07AAE"/>
    <w:rsid w:val="00B117C5"/>
    <w:rsid w:val="00B333EC"/>
    <w:rsid w:val="00B6400D"/>
    <w:rsid w:val="00B727B5"/>
    <w:rsid w:val="00B72FA3"/>
    <w:rsid w:val="00B80032"/>
    <w:rsid w:val="00BA4A87"/>
    <w:rsid w:val="00BC4ED0"/>
    <w:rsid w:val="00BE22F8"/>
    <w:rsid w:val="00C147A6"/>
    <w:rsid w:val="00C32101"/>
    <w:rsid w:val="00C33DF1"/>
    <w:rsid w:val="00C57318"/>
    <w:rsid w:val="00C57E9E"/>
    <w:rsid w:val="00C834FB"/>
    <w:rsid w:val="00C90416"/>
    <w:rsid w:val="00CB1DE3"/>
    <w:rsid w:val="00CD26EC"/>
    <w:rsid w:val="00CD3147"/>
    <w:rsid w:val="00CD3999"/>
    <w:rsid w:val="00CE0AC1"/>
    <w:rsid w:val="00CE2BB4"/>
    <w:rsid w:val="00CF49A9"/>
    <w:rsid w:val="00D04DEC"/>
    <w:rsid w:val="00D11FC3"/>
    <w:rsid w:val="00D175E2"/>
    <w:rsid w:val="00D220C0"/>
    <w:rsid w:val="00D22FFF"/>
    <w:rsid w:val="00D339C2"/>
    <w:rsid w:val="00D51FD6"/>
    <w:rsid w:val="00D6605C"/>
    <w:rsid w:val="00D6675D"/>
    <w:rsid w:val="00D717BE"/>
    <w:rsid w:val="00D85941"/>
    <w:rsid w:val="00D95517"/>
    <w:rsid w:val="00DA3EA4"/>
    <w:rsid w:val="00DA53C8"/>
    <w:rsid w:val="00DD0E5A"/>
    <w:rsid w:val="00DD1F13"/>
    <w:rsid w:val="00DE4239"/>
    <w:rsid w:val="00E05EEB"/>
    <w:rsid w:val="00E254C0"/>
    <w:rsid w:val="00E525EB"/>
    <w:rsid w:val="00E84E53"/>
    <w:rsid w:val="00E87307"/>
    <w:rsid w:val="00E96C8E"/>
    <w:rsid w:val="00EA1400"/>
    <w:rsid w:val="00EA2445"/>
    <w:rsid w:val="00EE0D6A"/>
    <w:rsid w:val="00EE33D4"/>
    <w:rsid w:val="00EF5F07"/>
    <w:rsid w:val="00F0153B"/>
    <w:rsid w:val="00F078E2"/>
    <w:rsid w:val="00F07CC8"/>
    <w:rsid w:val="00F24016"/>
    <w:rsid w:val="00F317F1"/>
    <w:rsid w:val="00F40A78"/>
    <w:rsid w:val="00F77552"/>
    <w:rsid w:val="00F972A9"/>
    <w:rsid w:val="00FA23CD"/>
    <w:rsid w:val="00FA7583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700BA-C76C-4D98-8E03-343FB6E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19"/>
  </w:style>
  <w:style w:type="paragraph" w:styleId="1">
    <w:name w:val="heading 1"/>
    <w:basedOn w:val="a"/>
    <w:next w:val="a"/>
    <w:link w:val="10"/>
    <w:uiPriority w:val="9"/>
    <w:qFormat/>
    <w:rsid w:val="00784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972A9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smallCaps/>
      <w:color w:val="2F5496" w:themeColor="accent5" w:themeShade="BF"/>
      <w:spacing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B2B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B2B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2B30"/>
    <w:pPr>
      <w:widowControl w:val="0"/>
      <w:shd w:val="clear" w:color="auto" w:fill="FFFFFF"/>
      <w:spacing w:before="1740" w:after="0" w:line="317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B2B3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Стиль"/>
    <w:uiPriority w:val="99"/>
    <w:rsid w:val="008F0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2A9"/>
    <w:rPr>
      <w:rFonts w:asciiTheme="majorHAnsi" w:eastAsiaTheme="majorEastAsia" w:hAnsiTheme="majorHAnsi" w:cstheme="majorBidi"/>
      <w:b/>
      <w:smallCaps/>
      <w:color w:val="2F5496" w:themeColor="accent5" w:themeShade="BF"/>
      <w:spacing w:val="24"/>
      <w:sz w:val="28"/>
      <w:szCs w:val="28"/>
      <w:lang w:eastAsia="ru-RU"/>
    </w:rPr>
  </w:style>
  <w:style w:type="character" w:styleId="a4">
    <w:name w:val="Hyperlink"/>
    <w:rsid w:val="006C35BE"/>
    <w:rPr>
      <w:color w:val="000080"/>
      <w:u w:val="single"/>
    </w:rPr>
  </w:style>
  <w:style w:type="character" w:customStyle="1" w:styleId="11">
    <w:name w:val="Заголовок №1_"/>
    <w:link w:val="110"/>
    <w:rsid w:val="006C35B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1"/>
    <w:rsid w:val="006C35B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sid w:val="006C35BE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10">
    <w:name w:val="Заголовок №11"/>
    <w:basedOn w:val="a"/>
    <w:link w:val="11"/>
    <w:rsid w:val="006C35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6C35BE"/>
    <w:pPr>
      <w:widowControl w:val="0"/>
      <w:shd w:val="clear" w:color="auto" w:fill="FFFFFF"/>
      <w:spacing w:before="240" w:after="120" w:line="274" w:lineRule="exact"/>
      <w:ind w:hanging="1280"/>
      <w:jc w:val="both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4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B09B0"/>
    <w:pPr>
      <w:ind w:left="720"/>
      <w:contextualSpacing/>
    </w:pPr>
  </w:style>
  <w:style w:type="character" w:customStyle="1" w:styleId="210">
    <w:name w:val="Основной текст (2) + Полужирный1"/>
    <w:rsid w:val="003B2F7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rsid w:val="003B2F77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table" w:styleId="a6">
    <w:name w:val="Table Grid"/>
    <w:basedOn w:val="a1"/>
    <w:uiPriority w:val="39"/>
    <w:rsid w:val="0070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06D"/>
  </w:style>
  <w:style w:type="paragraph" w:styleId="a9">
    <w:name w:val="footer"/>
    <w:basedOn w:val="a"/>
    <w:link w:val="aa"/>
    <w:uiPriority w:val="99"/>
    <w:unhideWhenUsed/>
    <w:rsid w:val="0075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06D"/>
  </w:style>
  <w:style w:type="character" w:customStyle="1" w:styleId="12">
    <w:name w:val="Заголовок №1"/>
    <w:basedOn w:val="11"/>
    <w:rsid w:val="00837D1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896781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5B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LityaginaGV</dc:creator>
  <cp:keywords/>
  <dc:description/>
  <cp:lastModifiedBy>asus</cp:lastModifiedBy>
  <cp:revision>15</cp:revision>
  <cp:lastPrinted>2020-02-26T12:50:00Z</cp:lastPrinted>
  <dcterms:created xsi:type="dcterms:W3CDTF">2019-04-02T05:07:00Z</dcterms:created>
  <dcterms:modified xsi:type="dcterms:W3CDTF">2020-02-26T12:51:00Z</dcterms:modified>
</cp:coreProperties>
</file>